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AE" w:rsidRDefault="00BA7D0E" w:rsidP="009575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3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Brief C.V. Michel </w:t>
      </w:r>
      <w:proofErr w:type="spellStart"/>
      <w:r w:rsidRPr="009036AE">
        <w:rPr>
          <w:rFonts w:ascii="Times New Roman" w:hAnsi="Times New Roman" w:cs="Times New Roman"/>
          <w:b/>
          <w:sz w:val="28"/>
          <w:szCs w:val="28"/>
          <w:lang w:val="en-US"/>
        </w:rPr>
        <w:t>Bozon</w:t>
      </w:r>
      <w:proofErr w:type="spellEnd"/>
      <w:r w:rsidRPr="00903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2016</w:t>
      </w:r>
    </w:p>
    <w:p w:rsidR="009575A4" w:rsidRDefault="009575A4" w:rsidP="009575A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75A4" w:rsidRPr="009575A4" w:rsidRDefault="009575A4" w:rsidP="009575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5A4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9036AE" w:rsidRPr="009575A4" w:rsidRDefault="009036AE" w:rsidP="009575A4">
      <w:pPr>
        <w:pStyle w:val="Paragraphedelist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5A4">
        <w:rPr>
          <w:rFonts w:ascii="Times New Roman" w:hAnsi="Times New Roman" w:cs="Times New Roman"/>
          <w:sz w:val="24"/>
          <w:szCs w:val="24"/>
        </w:rPr>
        <w:t>Born 1954, Lyons (France)</w:t>
      </w:r>
    </w:p>
    <w:p w:rsidR="009036AE" w:rsidRPr="009575A4" w:rsidRDefault="009036AE" w:rsidP="009575A4">
      <w:pPr>
        <w:pStyle w:val="Paragraphedelist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5A4">
        <w:rPr>
          <w:rFonts w:ascii="Times New Roman" w:hAnsi="Times New Roman" w:cs="Times New Roman"/>
          <w:sz w:val="24"/>
          <w:szCs w:val="24"/>
        </w:rPr>
        <w:t>Ecole Normale Supérieure, Paris (1974-1980)</w:t>
      </w:r>
    </w:p>
    <w:p w:rsidR="009036AE" w:rsidRPr="009575A4" w:rsidRDefault="009036AE" w:rsidP="009575A4">
      <w:pPr>
        <w:pStyle w:val="Paragraphedelist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75A4">
        <w:rPr>
          <w:rFonts w:ascii="Times New Roman" w:hAnsi="Times New Roman" w:cs="Times New Roman"/>
          <w:color w:val="000000"/>
          <w:sz w:val="24"/>
          <w:szCs w:val="24"/>
          <w:lang w:val="en-US"/>
        </w:rPr>
        <w:t>Ph. D in Social and Cultural Anthropology (1981, EHESS, Paris)</w:t>
      </w:r>
    </w:p>
    <w:p w:rsidR="009036AE" w:rsidRDefault="009036AE" w:rsidP="009036A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>At Institut National d’Etudes Démographiques (Nat</w:t>
      </w:r>
      <w:r w:rsidR="00483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ional Institute of </w:t>
      </w:r>
      <w:proofErr w:type="spellStart"/>
      <w:r w:rsidR="0048325B">
        <w:rPr>
          <w:rFonts w:ascii="Times New Roman" w:hAnsi="Times New Roman" w:cs="Times New Roman"/>
          <w:b/>
          <w:color w:val="000000"/>
          <w:sz w:val="24"/>
          <w:szCs w:val="24"/>
        </w:rPr>
        <w:t>Demographical</w:t>
      </w:r>
      <w:proofErr w:type="spellEnd"/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>Studies</w:t>
      </w:r>
      <w:proofErr w:type="spellEnd"/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>), Paris</w:t>
      </w:r>
    </w:p>
    <w:p w:rsidR="0048325B" w:rsidRPr="0048325B" w:rsidRDefault="0048325B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Researcher at </w:t>
      </w:r>
      <w:proofErr w:type="spellStart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Ined</w:t>
      </w:r>
      <w:proofErr w:type="spellEnd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since 1983, research director since 1993 </w:t>
      </w:r>
    </w:p>
    <w:p w:rsidR="0048325B" w:rsidRPr="0048325B" w:rsidRDefault="0048325B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Head of the Department of Surveys at </w:t>
      </w:r>
      <w:proofErr w:type="spellStart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Ined</w:t>
      </w:r>
      <w:proofErr w:type="spellEnd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(1992-1995)</w:t>
      </w:r>
    </w:p>
    <w:p w:rsidR="0048325B" w:rsidRPr="0048325B" w:rsidRDefault="0048325B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Co-founder and coordinator of the Research Unit “Demography, gender and societies” at </w:t>
      </w:r>
      <w:proofErr w:type="spellStart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Ined</w:t>
      </w:r>
      <w:proofErr w:type="spellEnd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(1999-2009</w:t>
      </w:r>
      <w:r w:rsidR="00506CAA">
        <w:rPr>
          <w:rFonts w:ascii="Times New Roman" w:hAnsi="Times New Roman" w:cs="Times New Roman"/>
          <w:color w:val="000000"/>
          <w:sz w:val="24"/>
          <w:szCs w:val="24"/>
          <w:lang w:val="en-GB"/>
        </w:rPr>
        <w:t>, again 2018-2020</w:t>
      </w: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48325B" w:rsidRPr="009575A4" w:rsidRDefault="00506CAA" w:rsidP="009575A4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Co-e</w:t>
      </w:r>
      <w:r w:rsidR="0048325B"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ditor-in-chief of the bilingual journal </w:t>
      </w:r>
      <w:r w:rsidR="0048325B" w:rsidRPr="0048325B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Population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(2002-</w:t>
      </w:r>
      <w:r w:rsidR="0048325B"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2008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48325B"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Member of the editorial board 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48325B"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19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89-</w:t>
      </w:r>
      <w:r w:rsidR="0048325B"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2001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48325B" w:rsidRPr="009575A4" w:rsidRDefault="0048325B" w:rsidP="009575A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8325B" w:rsidRDefault="0048325B" w:rsidP="009575A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Past and present positions in research and teaching</w:t>
      </w:r>
    </w:p>
    <w:p w:rsidR="009575A4" w:rsidRDefault="009575A4" w:rsidP="009575A4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E12097" w:rsidRPr="00E12097" w:rsidRDefault="00E12097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12097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Professor at National School of Statistics and Economics (ENSAE, Paris): 1991-1995</w:t>
      </w:r>
    </w:p>
    <w:p w:rsidR="00E12097" w:rsidRPr="00E12097" w:rsidRDefault="00E12097" w:rsidP="009575A4">
      <w:pPr>
        <w:pStyle w:val="Paragraphedeliste"/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1209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Member of the official French delegation at the UN World Conference on Women of Beijing (September 1995) </w:t>
      </w:r>
    </w:p>
    <w:p w:rsidR="00E12097" w:rsidRDefault="00E12097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12097">
        <w:rPr>
          <w:rFonts w:ascii="Times New Roman" w:hAnsi="Times New Roman" w:cs="Times New Roman"/>
          <w:color w:val="000000"/>
          <w:sz w:val="24"/>
          <w:szCs w:val="24"/>
          <w:lang w:val="pt-BR"/>
        </w:rPr>
        <w:t>Visiting professor in Brazil: Universidade Federal Fluminense of Rio de Janeiro (July-August 1994); Social Science Department of the Universidade do Estado do Rio de Janeiro (July-December 1997); Social Medicine Institute of the Universidade do Estado do Rio de Janeiro (March-July</w:t>
      </w:r>
      <w:r w:rsidR="0052159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2002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</w:p>
    <w:p w:rsidR="005A6471" w:rsidRP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Chairperson of the Scientific Board “Public Health, Human and Social sciences” at the National Agency for Aids Research (ANRS: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Agence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Nationale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Recherche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sur le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Sida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) (1999-2003)</w:t>
      </w:r>
    </w:p>
    <w:p w:rsidR="005A6471" w:rsidRP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Co-founder and coordinator of the Research Network 28 “Social science research on sexuality” of the Association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Française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Sociologie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(2003-2013)</w:t>
      </w:r>
    </w:p>
    <w:p w:rsidR="005A6471" w:rsidRP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Co-director, with Nathalie </w:t>
      </w:r>
      <w:proofErr w:type="spellStart"/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>Bajos</w:t>
      </w:r>
      <w:proofErr w:type="spellEnd"/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>, of the “Context of sexuality in France” survey, carried out in 2006</w:t>
      </w:r>
    </w:p>
    <w:p w:rsidR="005A6471" w:rsidRPr="005A6471" w:rsidRDefault="00506CAA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Co-founder and b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oard member of Emilie du </w:t>
      </w:r>
      <w:proofErr w:type="spellStart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Chatelet</w:t>
      </w:r>
      <w:proofErr w:type="spellEnd"/>
      <w:r w:rsidRPr="00506C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Institute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, created “</w:t>
      </w:r>
      <w:r w:rsidR="005A6471" w:rsidRPr="005A6471">
        <w:rPr>
          <w:rFonts w:ascii="Times New Roman" w:hAnsi="Times New Roman" w:cs="Times New Roman"/>
          <w:iCs/>
          <w:sz w:val="24"/>
          <w:szCs w:val="24"/>
          <w:lang w:val="en-GB"/>
        </w:rPr>
        <w:t>to develop and disseminate research on gender”</w:t>
      </w:r>
      <w:r w:rsidR="00E33F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r w:rsidR="005A6471" w:rsidRPr="005A6471">
        <w:rPr>
          <w:rFonts w:ascii="Times New Roman" w:hAnsi="Times New Roman" w:cs="Times New Roman"/>
          <w:iCs/>
          <w:sz w:val="24"/>
          <w:szCs w:val="24"/>
          <w:lang w:val="en-GB"/>
        </w:rPr>
        <w:t>2006</w:t>
      </w:r>
      <w:r w:rsidR="00E33FFC">
        <w:rPr>
          <w:rFonts w:ascii="Times New Roman" w:hAnsi="Times New Roman" w:cs="Times New Roman"/>
          <w:iCs/>
          <w:sz w:val="24"/>
          <w:szCs w:val="24"/>
          <w:lang w:val="en-GB"/>
        </w:rPr>
        <w:t>-2018)</w:t>
      </w:r>
    </w:p>
    <w:p w:rsidR="005A6471" w:rsidRPr="005A6471" w:rsidRDefault="005A6471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471">
        <w:rPr>
          <w:rFonts w:ascii="Times New Roman" w:hAnsi="Times New Roman" w:cs="Times New Roman"/>
          <w:iCs/>
          <w:sz w:val="24"/>
          <w:szCs w:val="24"/>
        </w:rPr>
        <w:t>Associate</w:t>
      </w:r>
      <w:proofErr w:type="spellEnd"/>
      <w:r w:rsidRPr="005A647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6471">
        <w:rPr>
          <w:rFonts w:ascii="Times New Roman" w:hAnsi="Times New Roman" w:cs="Times New Roman"/>
          <w:iCs/>
          <w:sz w:val="24"/>
          <w:szCs w:val="24"/>
        </w:rPr>
        <w:t>researcher</w:t>
      </w:r>
      <w:proofErr w:type="spellEnd"/>
      <w:r w:rsidRPr="005A6471">
        <w:rPr>
          <w:rFonts w:ascii="Times New Roman" w:hAnsi="Times New Roman" w:cs="Times New Roman"/>
          <w:iCs/>
          <w:sz w:val="24"/>
          <w:szCs w:val="24"/>
        </w:rPr>
        <w:t xml:space="preserve"> at IRIS/Ecole des Hautes Etudes en Sciences </w:t>
      </w:r>
      <w:proofErr w:type="gramStart"/>
      <w:r w:rsidRPr="005A6471">
        <w:rPr>
          <w:rFonts w:ascii="Times New Roman" w:hAnsi="Times New Roman" w:cs="Times New Roman"/>
          <w:iCs/>
          <w:sz w:val="24"/>
          <w:szCs w:val="24"/>
        </w:rPr>
        <w:t xml:space="preserve">Sociales  </w:t>
      </w:r>
      <w:proofErr w:type="spellStart"/>
      <w:r w:rsidRPr="005A6471">
        <w:rPr>
          <w:rFonts w:ascii="Times New Roman" w:hAnsi="Times New Roman" w:cs="Times New Roman"/>
          <w:iCs/>
          <w:sz w:val="24"/>
          <w:szCs w:val="24"/>
        </w:rPr>
        <w:t>since</w:t>
      </w:r>
      <w:proofErr w:type="spellEnd"/>
      <w:proofErr w:type="gramEnd"/>
      <w:r w:rsidRPr="005A6471">
        <w:rPr>
          <w:rFonts w:ascii="Times New Roman" w:hAnsi="Times New Roman" w:cs="Times New Roman"/>
          <w:iCs/>
          <w:sz w:val="24"/>
          <w:szCs w:val="24"/>
        </w:rPr>
        <w:t xml:space="preserve"> 2010</w:t>
      </w:r>
    </w:p>
    <w:p w:rsid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 of the Advisory board of the “Gender politics and sexuality” section at EH</w:t>
      </w:r>
      <w:r w:rsidR="00506CAA">
        <w:rPr>
          <w:rFonts w:ascii="Times New Roman" w:hAnsi="Times New Roman" w:cs="Times New Roman"/>
          <w:color w:val="000000"/>
          <w:sz w:val="24"/>
          <w:szCs w:val="24"/>
          <w:lang w:val="en-GB"/>
        </w:rPr>
        <w:t>ESS’s master’s degree, from 2011</w:t>
      </w: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ssociate professor</w:t>
      </w:r>
    </w:p>
    <w:p w:rsidR="00F804A6" w:rsidRPr="00F804A6" w:rsidRDefault="00F804A6" w:rsidP="00F804A6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804A6">
        <w:rPr>
          <w:rFonts w:ascii="Times" w:hAnsi="Times"/>
          <w:iCs/>
          <w:sz w:val="24"/>
          <w:szCs w:val="24"/>
          <w:lang w:val="en-GB"/>
        </w:rPr>
        <w:t xml:space="preserve">Member of the </w:t>
      </w:r>
      <w:r w:rsidRPr="00F804A6">
        <w:rPr>
          <w:rFonts w:ascii="Times" w:hAnsi="Times"/>
          <w:iCs/>
          <w:sz w:val="24"/>
          <w:szCs w:val="24"/>
          <w:lang w:val="en-GB"/>
        </w:rPr>
        <w:t>A</w:t>
      </w:r>
      <w:r w:rsidRPr="00F804A6">
        <w:rPr>
          <w:rFonts w:ascii="Times" w:hAnsi="Times"/>
          <w:iCs/>
          <w:sz w:val="24"/>
          <w:szCs w:val="24"/>
          <w:lang w:val="en-GB"/>
        </w:rPr>
        <w:t>dvisory board of the Institute of gender (GIS</w:t>
      </w:r>
      <w:r w:rsidRPr="00F804A6">
        <w:rPr>
          <w:rFonts w:ascii="Times" w:hAnsi="Times"/>
          <w:iCs/>
          <w:sz w:val="24"/>
          <w:szCs w:val="24"/>
          <w:lang w:val="en-GB"/>
        </w:rPr>
        <w:t xml:space="preserve"> “</w:t>
      </w:r>
      <w:proofErr w:type="spellStart"/>
      <w:r w:rsidRPr="00F804A6">
        <w:rPr>
          <w:rFonts w:ascii="Times" w:hAnsi="Times"/>
          <w:iCs/>
          <w:sz w:val="24"/>
          <w:szCs w:val="24"/>
          <w:lang w:val="en-GB"/>
        </w:rPr>
        <w:t>Institut</w:t>
      </w:r>
      <w:proofErr w:type="spellEnd"/>
      <w:r w:rsidRPr="00F804A6">
        <w:rPr>
          <w:rFonts w:ascii="Times" w:hAnsi="Times"/>
          <w:iCs/>
          <w:sz w:val="24"/>
          <w:szCs w:val="24"/>
          <w:lang w:val="en-GB"/>
        </w:rPr>
        <w:t xml:space="preserve"> du genre”) since 2012</w:t>
      </w:r>
      <w:r w:rsidRPr="00F804A6">
        <w:rPr>
          <w:rFonts w:ascii="Times" w:hAnsi="Times"/>
          <w:iCs/>
          <w:sz w:val="24"/>
          <w:szCs w:val="24"/>
          <w:lang w:val="en-GB"/>
        </w:rPr>
        <w:t xml:space="preserve">; deputy head of the Institute of gender </w:t>
      </w:r>
      <w:r w:rsidRPr="00F804A6">
        <w:rPr>
          <w:rFonts w:ascii="Times" w:hAnsi="Times"/>
          <w:iCs/>
          <w:sz w:val="24"/>
          <w:szCs w:val="24"/>
          <w:lang w:val="en-GB"/>
        </w:rPr>
        <w:t>(</w:t>
      </w:r>
      <w:r w:rsidRPr="00F804A6">
        <w:rPr>
          <w:rFonts w:ascii="Times" w:hAnsi="Times"/>
          <w:iCs/>
          <w:sz w:val="24"/>
          <w:szCs w:val="24"/>
          <w:lang w:val="en-GB"/>
        </w:rPr>
        <w:t>2016</w:t>
      </w:r>
      <w:r w:rsidRPr="00F804A6">
        <w:rPr>
          <w:rFonts w:ascii="Times" w:hAnsi="Times"/>
          <w:iCs/>
          <w:sz w:val="24"/>
          <w:szCs w:val="24"/>
          <w:lang w:val="en-GB"/>
        </w:rPr>
        <w:t>-2020)</w:t>
      </w:r>
    </w:p>
    <w:p w:rsidR="00F804A6" w:rsidRPr="005A6471" w:rsidRDefault="00F804A6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Member of the Board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Ecole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Universitaire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Recherche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“Gender and Sexuality Studies”, created in 2020, supported by EHESS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Ined</w:t>
      </w:r>
      <w:proofErr w:type="spellEnd"/>
    </w:p>
    <w:p w:rsidR="005A6471" w:rsidRDefault="009575A4" w:rsidP="009575A4">
      <w:pPr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Supervisor of </w:t>
      </w:r>
      <w:proofErr w:type="gramStart"/>
      <w:r w:rsidR="00506CAA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proofErr w:type="gramEnd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PhD 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students at EHESS, Paris. </w:t>
      </w:r>
      <w:proofErr w:type="gramStart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Between 1999 and 201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has been supervising or co-supervising </w:t>
      </w:r>
      <w:r w:rsidR="00506C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thirty 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master’s degree students and participated in </w:t>
      </w:r>
      <w:r w:rsidR="00506CAA">
        <w:rPr>
          <w:rFonts w:ascii="Times New Roman" w:hAnsi="Times New Roman" w:cs="Times New Roman"/>
          <w:color w:val="000000"/>
          <w:sz w:val="24"/>
          <w:szCs w:val="24"/>
          <w:lang w:val="en-GB"/>
        </w:rPr>
        <w:t>86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PhD thesis </w:t>
      </w:r>
      <w:proofErr w:type="spellStart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jurys</w:t>
      </w:r>
      <w:proofErr w:type="spellEnd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06C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Twelve 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of his doctoral students defended their PhD</w:t>
      </w:r>
    </w:p>
    <w:p w:rsidR="009575A4" w:rsidRPr="009575A4" w:rsidRDefault="009575A4" w:rsidP="009575A4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12097" w:rsidRDefault="005A6471" w:rsidP="009575A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5A647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Selected publications</w:t>
      </w:r>
      <w:r w:rsidR="00E12097" w:rsidRPr="005A647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</w:p>
    <w:p w:rsidR="009575A4" w:rsidRDefault="009575A4" w:rsidP="009575A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«Finding a spouse. A survey of how French couples meet »,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GB"/>
        </w:rPr>
        <w:t>Population-English Selection n°1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1989, pp. 91-122 (with  François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Héran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>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US"/>
        </w:rPr>
        <w:t xml:space="preserve">«Women and the age gap between spouses. An accepted domination? »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>Population, English Selection n°3</w:t>
      </w:r>
      <w:r w:rsidRPr="00E33FFC">
        <w:rPr>
          <w:rFonts w:ascii="Times New Roman" w:hAnsi="Times New Roman"/>
          <w:sz w:val="24"/>
          <w:szCs w:val="24"/>
          <w:lang w:val="en-US"/>
        </w:rPr>
        <w:t>, 1991, pp.113-148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«AIDS and Sexual Behaviour»,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GB"/>
        </w:rPr>
        <w:t>Nature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575A4" w:rsidRPr="00E33FFC">
        <w:rPr>
          <w:rFonts w:ascii="Times New Roman" w:hAnsi="Times New Roman"/>
          <w:sz w:val="24"/>
          <w:szCs w:val="24"/>
          <w:lang w:val="en-GB"/>
        </w:rPr>
        <w:t xml:space="preserve">n° 360, </w:t>
      </w:r>
      <w:proofErr w:type="spellStart"/>
      <w:r w:rsidR="009575A4" w:rsidRPr="00E33FFC">
        <w:rPr>
          <w:rFonts w:ascii="Times New Roman" w:hAnsi="Times New Roman"/>
          <w:sz w:val="24"/>
          <w:szCs w:val="24"/>
          <w:lang w:val="en-GB"/>
        </w:rPr>
        <w:t>dec.</w:t>
      </w:r>
      <w:proofErr w:type="spellEnd"/>
      <w:r w:rsidR="009575A4" w:rsidRPr="00E33FFC">
        <w:rPr>
          <w:rFonts w:ascii="Times New Roman" w:hAnsi="Times New Roman"/>
          <w:sz w:val="24"/>
          <w:szCs w:val="24"/>
          <w:lang w:val="en-GB"/>
        </w:rPr>
        <w:t xml:space="preserve"> 1992, p. </w:t>
      </w:r>
      <w:r w:rsidRPr="00E33FFC">
        <w:rPr>
          <w:rFonts w:ascii="Times New Roman" w:hAnsi="Times New Roman"/>
          <w:sz w:val="24"/>
          <w:szCs w:val="24"/>
          <w:lang w:val="en-GB"/>
        </w:rPr>
        <w:t>407-409 (with ACSF group 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i/>
          <w:iCs/>
          <w:sz w:val="24"/>
          <w:szCs w:val="24"/>
          <w:lang w:val="en-US"/>
        </w:rPr>
        <w:t xml:space="preserve">Sexuality and the social sciences. A French survey on sexual </w:t>
      </w:r>
      <w:proofErr w:type="spellStart"/>
      <w:r w:rsidRPr="00E33FFC">
        <w:rPr>
          <w:rFonts w:ascii="Times New Roman" w:hAnsi="Times New Roman"/>
          <w:i/>
          <w:iCs/>
          <w:sz w:val="24"/>
          <w:szCs w:val="24"/>
          <w:lang w:val="en-US"/>
        </w:rPr>
        <w:t>behaviour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Aldershot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, Dartmouth, 357 p., 1996 (Co-editor Henri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Leridon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>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US"/>
        </w:rPr>
        <w:t xml:space="preserve">« Sexual initiation and gender in Europe : a cross cultural analysis of trends in the 20th century » in Michel Hubert, Nathalie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Bajos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, Theo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Sandfort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 (dir.),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Sexual </w:t>
      </w:r>
      <w:proofErr w:type="spellStart"/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>behaviour</w:t>
      </w:r>
      <w:proofErr w:type="spellEnd"/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and HIV/AIDS in Europe</w:t>
      </w:r>
      <w:r w:rsidRPr="00E33FFC">
        <w:rPr>
          <w:rFonts w:ascii="Times New Roman" w:hAnsi="Times New Roman"/>
          <w:sz w:val="24"/>
          <w:szCs w:val="24"/>
          <w:lang w:val="en-US"/>
        </w:rPr>
        <w:t xml:space="preserve">, London, UCL Press, «Social aspects of AIDS» series, 1998, pp. 37-67 (with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Osmo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Kontula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33F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FF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33FFC">
        <w:rPr>
          <w:rFonts w:ascii="Times New Roman" w:hAnsi="Times New Roman"/>
          <w:i/>
          <w:sz w:val="24"/>
          <w:szCs w:val="24"/>
        </w:rPr>
        <w:t xml:space="preserve">Actes de </w:t>
      </w:r>
      <w:smartTag w:uri="urn:schemas-microsoft-com:office:smarttags" w:element="PersonName">
        <w:smartTagPr>
          <w:attr w:name="ProductID" w:val="la Recherche"/>
        </w:smartTagPr>
        <w:r w:rsidRPr="00E33FFC">
          <w:rPr>
            <w:rFonts w:ascii="Times New Roman" w:hAnsi="Times New Roman"/>
            <w:i/>
            <w:sz w:val="24"/>
            <w:szCs w:val="24"/>
          </w:rPr>
          <w:t>la Recherche</w:t>
        </w:r>
      </w:smartTag>
      <w:r w:rsidRPr="00E33FFC">
        <w:rPr>
          <w:rFonts w:ascii="Times New Roman" w:hAnsi="Times New Roman"/>
          <w:i/>
          <w:sz w:val="24"/>
          <w:szCs w:val="24"/>
        </w:rPr>
        <w:t xml:space="preserve"> en Sciences Sociales</w:t>
      </w:r>
      <w:r w:rsidRPr="00E33FFC">
        <w:rPr>
          <w:rFonts w:ascii="Times New Roman" w:hAnsi="Times New Roman"/>
          <w:sz w:val="24"/>
          <w:szCs w:val="24"/>
        </w:rPr>
        <w:t xml:space="preserve">, n°128,  </w:t>
      </w:r>
      <w:proofErr w:type="spellStart"/>
      <w:r w:rsidRPr="00E33FFC">
        <w:rPr>
          <w:rFonts w:ascii="Times New Roman" w:hAnsi="Times New Roman"/>
          <w:sz w:val="24"/>
          <w:szCs w:val="24"/>
        </w:rPr>
        <w:t>special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issue « Sur la sexualité », </w:t>
      </w:r>
      <w:proofErr w:type="spellStart"/>
      <w:r w:rsidRPr="00E33FFC">
        <w:rPr>
          <w:rFonts w:ascii="Times New Roman" w:hAnsi="Times New Roman"/>
          <w:sz w:val="24"/>
          <w:szCs w:val="24"/>
        </w:rPr>
        <w:t>under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FFC">
        <w:rPr>
          <w:rFonts w:ascii="Times New Roman" w:hAnsi="Times New Roman"/>
          <w:sz w:val="24"/>
          <w:szCs w:val="24"/>
        </w:rPr>
        <w:t>my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direction, </w:t>
      </w:r>
      <w:proofErr w:type="spellStart"/>
      <w:r w:rsidRPr="00E33FFC">
        <w:rPr>
          <w:rFonts w:ascii="Times New Roman" w:hAnsi="Times New Roman"/>
          <w:sz w:val="24"/>
          <w:szCs w:val="24"/>
        </w:rPr>
        <w:t>June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1999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33FFC">
        <w:rPr>
          <w:rFonts w:ascii="Times New Roman" w:hAnsi="Times New Roman"/>
          <w:i/>
          <w:sz w:val="24"/>
          <w:szCs w:val="24"/>
        </w:rPr>
        <w:t>Sociétés Contemporaines</w:t>
      </w:r>
      <w:r w:rsidRPr="00E33FFC">
        <w:rPr>
          <w:rFonts w:ascii="Times New Roman" w:hAnsi="Times New Roman"/>
          <w:sz w:val="24"/>
          <w:szCs w:val="24"/>
        </w:rPr>
        <w:t xml:space="preserve">, n°41-42, </w:t>
      </w:r>
      <w:proofErr w:type="spellStart"/>
      <w:r w:rsidRPr="00E33FFC">
        <w:rPr>
          <w:rFonts w:ascii="Times New Roman" w:hAnsi="Times New Roman"/>
          <w:sz w:val="24"/>
          <w:szCs w:val="24"/>
        </w:rPr>
        <w:t>special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issue « Les cadres sociaux de la sexualité », </w:t>
      </w:r>
      <w:proofErr w:type="spellStart"/>
      <w:r w:rsidRPr="00E33FFC">
        <w:rPr>
          <w:rFonts w:ascii="Times New Roman" w:hAnsi="Times New Roman"/>
          <w:sz w:val="24"/>
          <w:szCs w:val="24"/>
        </w:rPr>
        <w:t>under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FFC">
        <w:rPr>
          <w:rFonts w:ascii="Times New Roman" w:hAnsi="Times New Roman"/>
          <w:sz w:val="24"/>
          <w:szCs w:val="24"/>
        </w:rPr>
        <w:t>my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direction, </w:t>
      </w:r>
      <w:proofErr w:type="spellStart"/>
      <w:r w:rsidRPr="00E33FFC">
        <w:rPr>
          <w:rFonts w:ascii="Times New Roman" w:hAnsi="Times New Roman"/>
          <w:sz w:val="24"/>
          <w:szCs w:val="24"/>
        </w:rPr>
        <w:t>October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2001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>« Sexuality, gender and the couple. A socio-historical perspective</w:t>
      </w:r>
      <w:r w:rsidRPr="00E33FFC">
        <w:rPr>
          <w:rFonts w:ascii="Times New Roman" w:hAnsi="Times New Roman"/>
          <w:i/>
          <w:sz w:val="24"/>
          <w:szCs w:val="24"/>
          <w:lang w:val="en-GB"/>
        </w:rPr>
        <w:t> », Annual Review of Sex Research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vol.12, 2001, p.1-31 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i/>
          <w:iCs/>
          <w:sz w:val="24"/>
          <w:szCs w:val="24"/>
          <w:lang w:val="pt-BR"/>
        </w:rPr>
        <w:t>O aprendizado da sexualidade: um estudo sobre reprodução e trajetorias sociais de jovens brasileiros</w:t>
      </w:r>
      <w:r w:rsidRPr="00E33FFC">
        <w:rPr>
          <w:rFonts w:ascii="Times New Roman" w:hAnsi="Times New Roman"/>
          <w:sz w:val="24"/>
          <w:szCs w:val="24"/>
          <w:lang w:val="pt-BR"/>
        </w:rPr>
        <w:t xml:space="preserve">, Rio de Janeiro, 2006, Editora Garamond et Fundação Oswaldo Cruz, 534 p. [Learning sexuality. </w:t>
      </w:r>
      <w:r w:rsidRPr="00E33FFC">
        <w:rPr>
          <w:rFonts w:ascii="Times New Roman" w:hAnsi="Times New Roman"/>
          <w:sz w:val="24"/>
          <w:szCs w:val="24"/>
          <w:lang w:val="en-GB"/>
        </w:rPr>
        <w:t>A survey on reproduction and social trajectories of young Brazilians]</w:t>
      </w:r>
      <w:r w:rsidRPr="00E33FFC">
        <w:rPr>
          <w:rFonts w:ascii="Times New Roman" w:hAnsi="Times New Roman"/>
          <w:sz w:val="24"/>
          <w:szCs w:val="24"/>
          <w:lang w:val="pt-BR"/>
        </w:rPr>
        <w:t xml:space="preserve"> (with Maria-Luiza Heilborn, Estela Aquino et Daniela Knauth)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33FFC">
        <w:rPr>
          <w:rFonts w:ascii="Times New Roman" w:hAnsi="Times New Roman"/>
          <w:i/>
          <w:iCs/>
          <w:sz w:val="24"/>
          <w:szCs w:val="24"/>
        </w:rPr>
        <w:t>La formation du couple</w:t>
      </w:r>
      <w:r w:rsidRPr="00E33FFC">
        <w:rPr>
          <w:rFonts w:ascii="Times New Roman" w:hAnsi="Times New Roman"/>
          <w:sz w:val="24"/>
          <w:szCs w:val="24"/>
        </w:rPr>
        <w:t xml:space="preserve">, Paris, 2006, </w:t>
      </w:r>
      <w:smartTag w:uri="urn:schemas-microsoft-com:office:smarttags" w:element="PersonName">
        <w:smartTagPr>
          <w:attr w:name="ProductID" w:val="La D￩couverte"/>
        </w:smartTagPr>
        <w:r w:rsidRPr="00E33FFC">
          <w:rPr>
            <w:rFonts w:ascii="Times New Roman" w:hAnsi="Times New Roman"/>
            <w:sz w:val="24"/>
            <w:szCs w:val="24"/>
          </w:rPr>
          <w:t>La Découverte</w:t>
        </w:r>
      </w:smartTag>
      <w:r w:rsidRPr="00E33FFC">
        <w:rPr>
          <w:rFonts w:ascii="Times New Roman" w:hAnsi="Times New Roman"/>
          <w:sz w:val="24"/>
          <w:szCs w:val="24"/>
        </w:rPr>
        <w:t>, Grands repères classiques, Textes essentiels pour la sociologie de la famille, 272 p. (</w:t>
      </w:r>
      <w:proofErr w:type="spellStart"/>
      <w:r w:rsidRPr="00E33FFC">
        <w:rPr>
          <w:rFonts w:ascii="Times New Roman" w:hAnsi="Times New Roman"/>
          <w:sz w:val="24"/>
          <w:szCs w:val="24"/>
        </w:rPr>
        <w:t>with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François </w:t>
      </w:r>
      <w:proofErr w:type="spellStart"/>
      <w:r w:rsidRPr="00E33FFC">
        <w:rPr>
          <w:rFonts w:ascii="Times New Roman" w:hAnsi="Times New Roman"/>
          <w:sz w:val="24"/>
          <w:szCs w:val="24"/>
        </w:rPr>
        <w:t>Héran</w:t>
      </w:r>
      <w:proofErr w:type="spellEnd"/>
      <w:r w:rsidRPr="00E33FFC">
        <w:rPr>
          <w:rFonts w:ascii="Times New Roman" w:hAnsi="Times New Roman"/>
          <w:sz w:val="24"/>
          <w:szCs w:val="24"/>
        </w:rPr>
        <w:t>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«A Life Course Approach to Patterns and Trends in Modern Latin American Sexual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Behavior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3FFC">
        <w:rPr>
          <w:rFonts w:ascii="Times New Roman" w:hAnsi="Times New Roman"/>
          <w:sz w:val="24"/>
          <w:szCs w:val="24"/>
          <w:lang w:val="en-US"/>
        </w:rPr>
        <w:t>»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E33FFC">
        <w:rPr>
          <w:rFonts w:ascii="Times New Roman" w:hAnsi="Times New Roman"/>
          <w:bCs/>
          <w:i/>
          <w:sz w:val="24"/>
          <w:szCs w:val="24"/>
          <w:lang w:val="en-GB"/>
        </w:rPr>
        <w:t>Journal of AIDS (JAIDS)</w:t>
      </w:r>
      <w:r w:rsidRPr="00E33FFC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 Volume 51, Supplement 1, May 1, 2009, S4-S12 (with Cecilia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Gayet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 and Jaime Barrientos)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 Changes in Sexual Behaviours : from Secular Trends to Public Health Policies », </w:t>
      </w:r>
      <w:r w:rsidRPr="00E33FFC">
        <w:rPr>
          <w:rFonts w:ascii="Times New Roman" w:hAnsi="Times New Roman"/>
          <w:i/>
          <w:iCs/>
          <w:caps/>
          <w:sz w:val="24"/>
          <w:szCs w:val="24"/>
          <w:lang w:val="en-GB"/>
        </w:rPr>
        <w:t>Aids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2010, 24 : 1185-1191 (with Nathalie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Bajos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, Nathalie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Beltzer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, Caroline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Laborde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, Kaye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Wellings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>, CSF group)</w:t>
      </w:r>
    </w:p>
    <w:p w:rsidR="005A6471" w:rsidRPr="00E33FFC" w:rsidRDefault="005A6471" w:rsidP="009575A4">
      <w:pPr>
        <w:numPr>
          <w:ilvl w:val="0"/>
          <w:numId w:val="4"/>
        </w:numPr>
        <w:tabs>
          <w:tab w:val="clear" w:pos="1057"/>
        </w:tabs>
        <w:spacing w:after="0"/>
        <w:ind w:left="0" w:firstLine="0"/>
        <w:jc w:val="both"/>
        <w:rPr>
          <w:rStyle w:val="para"/>
          <w:rFonts w:ascii="Times New Roman" w:hAnsi="Times New Roman" w:cs="Times New Roman"/>
          <w:sz w:val="24"/>
          <w:szCs w:val="24"/>
          <w:lang w:val="en-US"/>
        </w:rPr>
      </w:pPr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 xml:space="preserve">« From Sexual Debut to First Union. Where do young people in France meet their first partners? », </w:t>
      </w:r>
      <w:r w:rsidRPr="00E33FFC">
        <w:rPr>
          <w:rStyle w:val="ital"/>
          <w:rFonts w:ascii="Times New Roman" w:hAnsi="Times New Roman" w:cs="Times New Roman"/>
          <w:i/>
          <w:sz w:val="24"/>
          <w:szCs w:val="24"/>
          <w:lang w:val="en-US"/>
        </w:rPr>
        <w:t>Population-E</w:t>
      </w:r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 xml:space="preserve">, 2012, 67 (3) (with </w:t>
      </w:r>
      <w:proofErr w:type="spellStart"/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>Wilfried</w:t>
      </w:r>
      <w:proofErr w:type="spellEnd"/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>Rault</w:t>
      </w:r>
      <w:proofErr w:type="spellEnd"/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>)</w:t>
      </w:r>
    </w:p>
    <w:p w:rsidR="005A6471" w:rsidRPr="00E33FFC" w:rsidRDefault="005A6471" w:rsidP="009575A4">
      <w:pPr>
        <w:numPr>
          <w:ilvl w:val="0"/>
          <w:numId w:val="4"/>
        </w:numPr>
        <w:tabs>
          <w:tab w:val="clear" w:pos="105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>Sexuality in France. Practices, gender and health</w:t>
      </w:r>
      <w:r w:rsidRPr="00E33FFC">
        <w:rPr>
          <w:rFonts w:ascii="Times New Roman" w:hAnsi="Times New Roman" w:cs="Times New Roman"/>
          <w:sz w:val="24"/>
          <w:szCs w:val="24"/>
          <w:lang w:val="en-US"/>
        </w:rPr>
        <w:t xml:space="preserve">, 2012, Oxford, The Bardwell Press (with Nathalie </w:t>
      </w:r>
      <w:proofErr w:type="spellStart"/>
      <w:r w:rsidRPr="00E33FFC">
        <w:rPr>
          <w:rFonts w:ascii="Times New Roman" w:hAnsi="Times New Roman" w:cs="Times New Roman"/>
          <w:sz w:val="24"/>
          <w:szCs w:val="24"/>
          <w:lang w:val="en-US"/>
        </w:rPr>
        <w:t>Bajos</w:t>
      </w:r>
      <w:proofErr w:type="spellEnd"/>
      <w:r w:rsidRPr="00E33F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6471" w:rsidRDefault="005A6471" w:rsidP="009575A4">
      <w:pPr>
        <w:numPr>
          <w:ilvl w:val="0"/>
          <w:numId w:val="4"/>
        </w:numPr>
        <w:tabs>
          <w:tab w:val="clear" w:pos="10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FFC">
        <w:rPr>
          <w:rFonts w:ascii="Times New Roman" w:hAnsi="Times New Roman" w:cs="Times New Roman"/>
          <w:sz w:val="24"/>
          <w:szCs w:val="24"/>
          <w:lang w:val="en-US"/>
        </w:rPr>
        <w:t xml:space="preserve">Special issue of </w:t>
      </w:r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>Clio Femmes Genre Histoire</w:t>
      </w:r>
      <w:r w:rsidRPr="00E33FFC">
        <w:rPr>
          <w:rFonts w:ascii="Times New Roman" w:hAnsi="Times New Roman" w:cs="Times New Roman"/>
          <w:sz w:val="24"/>
          <w:szCs w:val="24"/>
          <w:lang w:val="en-US"/>
        </w:rPr>
        <w:t>, « Age and sexuality», N°42, 2015 (with Juliette Rennes)</w:t>
      </w:r>
    </w:p>
    <w:p w:rsidR="00E33FFC" w:rsidRDefault="00E33FFC" w:rsidP="009575A4">
      <w:pPr>
        <w:numPr>
          <w:ilvl w:val="0"/>
          <w:numId w:val="4"/>
        </w:numPr>
        <w:tabs>
          <w:tab w:val="clear" w:pos="10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Sociologie</w:t>
      </w:r>
      <w:proofErr w:type="spellEnd"/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la </w:t>
      </w:r>
      <w:proofErr w:type="spellStart"/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>sexualité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E33F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edition, Paris, Armand Colin, 192 pages</w:t>
      </w:r>
      <w:r w:rsidR="00506CAA"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:rsidR="00F804A6" w:rsidRDefault="00F804A6" w:rsidP="00F8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804A6" w:rsidRPr="00F804A6" w:rsidRDefault="00F804A6" w:rsidP="00F804A6">
      <w:pPr>
        <w:numPr>
          <w:ilvl w:val="0"/>
          <w:numId w:val="4"/>
        </w:numPr>
        <w:tabs>
          <w:tab w:val="clear" w:pos="10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A6">
        <w:rPr>
          <w:rFonts w:ascii="Times New Roman" w:hAnsi="Times New Roman"/>
          <w:sz w:val="24"/>
          <w:szCs w:val="24"/>
        </w:rPr>
        <w:t xml:space="preserve">Isabelle </w:t>
      </w:r>
      <w:proofErr w:type="spellStart"/>
      <w:r w:rsidRPr="00F804A6">
        <w:rPr>
          <w:rFonts w:ascii="Times New Roman" w:hAnsi="Times New Roman"/>
          <w:sz w:val="24"/>
          <w:szCs w:val="24"/>
        </w:rPr>
        <w:t>Attané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, Lisa </w:t>
      </w:r>
      <w:proofErr w:type="spellStart"/>
      <w:r w:rsidRPr="00F804A6">
        <w:rPr>
          <w:rFonts w:ascii="Times New Roman" w:hAnsi="Times New Roman"/>
          <w:sz w:val="24"/>
          <w:szCs w:val="24"/>
        </w:rPr>
        <w:t>Eklund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, M. Giovanna </w:t>
      </w:r>
      <w:proofErr w:type="spellStart"/>
      <w:r w:rsidRPr="00F804A6">
        <w:rPr>
          <w:rFonts w:ascii="Times New Roman" w:hAnsi="Times New Roman"/>
          <w:sz w:val="24"/>
          <w:szCs w:val="24"/>
        </w:rPr>
        <w:t>Merli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, </w:t>
      </w:r>
      <w:r w:rsidRPr="00F804A6">
        <w:rPr>
          <w:rFonts w:ascii="Times New Roman" w:hAnsi="Times New Roman"/>
          <w:b/>
          <w:sz w:val="24"/>
          <w:szCs w:val="24"/>
        </w:rPr>
        <w:t xml:space="preserve">Michel </w:t>
      </w:r>
      <w:proofErr w:type="spellStart"/>
      <w:r w:rsidRPr="00F804A6">
        <w:rPr>
          <w:rFonts w:ascii="Times New Roman" w:hAnsi="Times New Roman"/>
          <w:b/>
          <w:sz w:val="24"/>
          <w:szCs w:val="24"/>
        </w:rPr>
        <w:t>Bozon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, Tania </w:t>
      </w:r>
      <w:proofErr w:type="spellStart"/>
      <w:r w:rsidRPr="00F804A6">
        <w:rPr>
          <w:rFonts w:ascii="Times New Roman" w:hAnsi="Times New Roman"/>
          <w:sz w:val="24"/>
          <w:szCs w:val="24"/>
        </w:rPr>
        <w:t>Angeloff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, Yang Bo, </w:t>
      </w:r>
      <w:proofErr w:type="spellStart"/>
      <w:r w:rsidRPr="00F804A6">
        <w:rPr>
          <w:rFonts w:ascii="Times New Roman" w:hAnsi="Times New Roman"/>
          <w:sz w:val="24"/>
          <w:szCs w:val="24"/>
        </w:rPr>
        <w:t>Shuzhuo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Li, Thierry </w:t>
      </w:r>
      <w:proofErr w:type="spellStart"/>
      <w:r w:rsidRPr="00F804A6">
        <w:rPr>
          <w:rFonts w:ascii="Times New Roman" w:hAnsi="Times New Roman"/>
          <w:sz w:val="24"/>
          <w:szCs w:val="24"/>
        </w:rPr>
        <w:t>Pairault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, Su Wang, </w:t>
      </w:r>
      <w:proofErr w:type="spellStart"/>
      <w:r w:rsidRPr="00F804A6">
        <w:rPr>
          <w:rFonts w:ascii="Times New Roman" w:hAnsi="Times New Roman"/>
          <w:sz w:val="24"/>
          <w:szCs w:val="24"/>
        </w:rPr>
        <w:t>Xueyan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Yang, </w:t>
      </w:r>
      <w:proofErr w:type="spellStart"/>
      <w:r w:rsidRPr="00F804A6">
        <w:rPr>
          <w:rFonts w:ascii="Times New Roman" w:hAnsi="Times New Roman"/>
          <w:sz w:val="24"/>
          <w:szCs w:val="24"/>
        </w:rPr>
        <w:t>Qunlin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Zhang, 2019, « </w:t>
      </w:r>
      <w:proofErr w:type="spellStart"/>
      <w:r w:rsidRPr="00F804A6">
        <w:rPr>
          <w:rFonts w:ascii="Times New Roman" w:hAnsi="Times New Roman"/>
          <w:sz w:val="24"/>
          <w:szCs w:val="24"/>
        </w:rPr>
        <w:t>Understanding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male </w:t>
      </w:r>
      <w:proofErr w:type="spellStart"/>
      <w:r w:rsidRPr="00F804A6">
        <w:rPr>
          <w:rFonts w:ascii="Times New Roman" w:hAnsi="Times New Roman"/>
          <w:sz w:val="24"/>
          <w:szCs w:val="24"/>
        </w:rPr>
        <w:t>singlehood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804A6">
        <w:rPr>
          <w:rFonts w:ascii="Times New Roman" w:hAnsi="Times New Roman"/>
          <w:sz w:val="24"/>
          <w:szCs w:val="24"/>
        </w:rPr>
        <w:t>poverty-stricken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and high </w:t>
      </w:r>
      <w:proofErr w:type="spellStart"/>
      <w:r w:rsidRPr="00F804A6">
        <w:rPr>
          <w:rFonts w:ascii="Times New Roman" w:hAnsi="Times New Roman"/>
          <w:sz w:val="24"/>
          <w:szCs w:val="24"/>
        </w:rPr>
        <w:t>sex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ratio settings: an </w:t>
      </w:r>
      <w:proofErr w:type="spellStart"/>
      <w:r w:rsidRPr="00F804A6">
        <w:rPr>
          <w:rFonts w:ascii="Times New Roman" w:hAnsi="Times New Roman"/>
          <w:sz w:val="24"/>
          <w:szCs w:val="24"/>
        </w:rPr>
        <w:t>exploratory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4A6">
        <w:rPr>
          <w:rFonts w:ascii="Times New Roman" w:hAnsi="Times New Roman"/>
          <w:sz w:val="24"/>
          <w:szCs w:val="24"/>
        </w:rPr>
        <w:t>study</w:t>
      </w:r>
      <w:proofErr w:type="spellEnd"/>
      <w:r w:rsidRPr="00F804A6">
        <w:rPr>
          <w:rFonts w:ascii="Times New Roman" w:hAnsi="Times New Roman"/>
          <w:sz w:val="24"/>
          <w:szCs w:val="24"/>
        </w:rPr>
        <w:t xml:space="preserve"> in rural Shaanxi », China, </w:t>
      </w:r>
      <w:r w:rsidRPr="00F804A6">
        <w:rPr>
          <w:rFonts w:ascii="Times New Roman" w:hAnsi="Times New Roman"/>
          <w:b/>
          <w:sz w:val="24"/>
          <w:szCs w:val="24"/>
        </w:rPr>
        <w:t xml:space="preserve">China </w:t>
      </w:r>
      <w:proofErr w:type="spellStart"/>
      <w:r w:rsidRPr="00F804A6">
        <w:rPr>
          <w:rFonts w:ascii="Times New Roman" w:hAnsi="Times New Roman"/>
          <w:b/>
          <w:sz w:val="24"/>
          <w:szCs w:val="24"/>
        </w:rPr>
        <w:t>Quarterly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F804A6">
        <w:rPr>
          <w:rFonts w:ascii="Times New Roman" w:hAnsi="Times New Roman"/>
          <w:sz w:val="24"/>
          <w:szCs w:val="24"/>
        </w:rPr>
        <w:t>2019</w:t>
      </w:r>
    </w:p>
    <w:p w:rsidR="00F804A6" w:rsidRPr="00E33FFC" w:rsidRDefault="00F804A6" w:rsidP="009575A4">
      <w:pPr>
        <w:numPr>
          <w:ilvl w:val="0"/>
          <w:numId w:val="4"/>
        </w:numPr>
        <w:tabs>
          <w:tab w:val="clear" w:pos="10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471" w:rsidRDefault="005A6471" w:rsidP="005A6471">
      <w:pPr>
        <w:suppressAutoHyphens/>
        <w:autoSpaceDE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575A4" w:rsidRPr="005A6471" w:rsidRDefault="009575A4" w:rsidP="005A6471">
      <w:pPr>
        <w:suppressAutoHyphens/>
        <w:autoSpaceDE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For full bibliography, see </w:t>
      </w:r>
      <w:r w:rsidR="00C367C2" w:rsidRPr="00C367C2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http://michelbozon.site.ined.fr/</w:t>
      </w:r>
    </w:p>
    <w:p w:rsidR="00E12097" w:rsidRPr="005A6471" w:rsidRDefault="00E12097" w:rsidP="00E12097">
      <w:pPr>
        <w:suppressAutoHyphens/>
        <w:autoSpaceDE w:val="0"/>
        <w:spacing w:after="120"/>
        <w:jc w:val="both"/>
        <w:rPr>
          <w:color w:val="000000"/>
          <w:lang w:val="en-US"/>
        </w:rPr>
      </w:pPr>
    </w:p>
    <w:p w:rsidR="0048325B" w:rsidRPr="005A6471" w:rsidRDefault="0048325B" w:rsidP="0048325B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6AE" w:rsidRPr="005A6471" w:rsidRDefault="009036AE" w:rsidP="00903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36AE" w:rsidRPr="005A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A00"/>
    <w:multiLevelType w:val="hybridMultilevel"/>
    <w:tmpl w:val="6B32F308"/>
    <w:lvl w:ilvl="0" w:tplc="D97C2928">
      <w:start w:val="198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1E5"/>
    <w:multiLevelType w:val="singleLevel"/>
    <w:tmpl w:val="C8588DFA"/>
    <w:lvl w:ilvl="0">
      <w:start w:val="198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CA6D8F"/>
    <w:multiLevelType w:val="hybridMultilevel"/>
    <w:tmpl w:val="965E1E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1A3624"/>
    <w:multiLevelType w:val="hybridMultilevel"/>
    <w:tmpl w:val="4A88AB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626633"/>
    <w:multiLevelType w:val="hybridMultilevel"/>
    <w:tmpl w:val="A5867C3E"/>
    <w:lvl w:ilvl="0" w:tplc="235E1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0E"/>
    <w:rsid w:val="0024148B"/>
    <w:rsid w:val="00376E6E"/>
    <w:rsid w:val="0048325B"/>
    <w:rsid w:val="00506CAA"/>
    <w:rsid w:val="00521590"/>
    <w:rsid w:val="005A6471"/>
    <w:rsid w:val="009036AE"/>
    <w:rsid w:val="009575A4"/>
    <w:rsid w:val="00BA7D0E"/>
    <w:rsid w:val="00C367C2"/>
    <w:rsid w:val="00E12097"/>
    <w:rsid w:val="00E33FFC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C44628"/>
  <w15:docId w15:val="{B94559DB-FE35-44AF-8D4B-8F0B5C6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25B"/>
    <w:pPr>
      <w:ind w:left="720"/>
      <w:contextualSpacing/>
    </w:pPr>
  </w:style>
  <w:style w:type="paragraph" w:customStyle="1" w:styleId="b">
    <w:name w:val="b"/>
    <w:basedOn w:val="Normal"/>
    <w:rsid w:val="005A6471"/>
    <w:pPr>
      <w:tabs>
        <w:tab w:val="left" w:pos="420"/>
      </w:tabs>
      <w:spacing w:after="0" w:line="240" w:lineRule="auto"/>
      <w:ind w:left="820" w:hanging="820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character" w:customStyle="1" w:styleId="para">
    <w:name w:val="para"/>
    <w:rsid w:val="005A6471"/>
  </w:style>
  <w:style w:type="character" w:customStyle="1" w:styleId="ital">
    <w:name w:val="ital"/>
    <w:rsid w:val="005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Michel BOZON</cp:lastModifiedBy>
  <cp:revision>8</cp:revision>
  <dcterms:created xsi:type="dcterms:W3CDTF">2016-02-26T13:39:00Z</dcterms:created>
  <dcterms:modified xsi:type="dcterms:W3CDTF">2020-12-22T17:36:00Z</dcterms:modified>
</cp:coreProperties>
</file>