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68" w:rsidRDefault="00F53068" w:rsidP="00F53068">
      <w:pPr>
        <w:pStyle w:val="Titre"/>
      </w:pPr>
      <w:r>
        <w:t>C.V résumé de Michel BOZON 201</w:t>
      </w:r>
      <w:r w:rsidR="00CC2BF3">
        <w:t>8</w:t>
      </w:r>
    </w:p>
    <w:p w:rsidR="00F53068" w:rsidRDefault="00F53068" w:rsidP="00F53068">
      <w:pPr>
        <w:pStyle w:val="Titre"/>
      </w:pP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bCs/>
          <w:sz w:val="22"/>
          <w:szCs w:val="22"/>
        </w:rPr>
        <w:t xml:space="preserve">-  Né en 1954, à Lyon </w:t>
      </w: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sz w:val="22"/>
          <w:szCs w:val="22"/>
        </w:rPr>
        <w:t>-  Ancien élève de  l’École Normale Supérieure (1974-1980)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 Docteur en Anthropologie sociale (1981, EHESS) (Jury : J. </w:t>
      </w:r>
      <w:proofErr w:type="spellStart"/>
      <w:r w:rsidRPr="00FC287F">
        <w:rPr>
          <w:sz w:val="22"/>
          <w:szCs w:val="22"/>
        </w:rPr>
        <w:t>Cuisenier</w:t>
      </w:r>
      <w:proofErr w:type="spellEnd"/>
      <w:r w:rsidRPr="00FC287F">
        <w:rPr>
          <w:sz w:val="22"/>
          <w:szCs w:val="22"/>
        </w:rPr>
        <w:t xml:space="preserve"> (</w:t>
      </w:r>
      <w:proofErr w:type="spellStart"/>
      <w:r w:rsidRPr="00FC287F">
        <w:rPr>
          <w:sz w:val="22"/>
          <w:szCs w:val="22"/>
        </w:rPr>
        <w:t>dir</w:t>
      </w:r>
      <w:proofErr w:type="spellEnd"/>
      <w:r w:rsidRPr="00FC287F">
        <w:rPr>
          <w:sz w:val="22"/>
          <w:szCs w:val="22"/>
        </w:rPr>
        <w:t xml:space="preserve">.), M. Agulhon, J. </w:t>
      </w:r>
      <w:proofErr w:type="spellStart"/>
      <w:r w:rsidRPr="00FC287F">
        <w:rPr>
          <w:sz w:val="22"/>
          <w:szCs w:val="22"/>
        </w:rPr>
        <w:t>Lautman.T</w:t>
      </w:r>
      <w:r w:rsidR="00FC287F">
        <w:rPr>
          <w:sz w:val="22"/>
          <w:szCs w:val="22"/>
        </w:rPr>
        <w:t>rès</w:t>
      </w:r>
      <w:proofErr w:type="spellEnd"/>
      <w:r w:rsidR="00FC287F">
        <w:rPr>
          <w:sz w:val="22"/>
          <w:szCs w:val="22"/>
        </w:rPr>
        <w:t xml:space="preserve"> </w:t>
      </w:r>
      <w:r w:rsidRPr="00FC287F">
        <w:rPr>
          <w:sz w:val="22"/>
          <w:szCs w:val="22"/>
        </w:rPr>
        <w:t>B</w:t>
      </w:r>
      <w:r w:rsidR="00FC287F">
        <w:rPr>
          <w:sz w:val="22"/>
          <w:szCs w:val="22"/>
        </w:rPr>
        <w:t>ien</w:t>
      </w:r>
      <w:r w:rsidRPr="00FC287F">
        <w:rPr>
          <w:sz w:val="22"/>
          <w:szCs w:val="22"/>
        </w:rPr>
        <w:t>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</w:p>
    <w:p w:rsidR="00F53068" w:rsidRPr="00FC287F" w:rsidRDefault="00F53068" w:rsidP="00F53068">
      <w:pPr>
        <w:rPr>
          <w:b/>
          <w:bCs/>
          <w:sz w:val="22"/>
          <w:szCs w:val="22"/>
        </w:rPr>
      </w:pPr>
      <w:r w:rsidRPr="00FC287F">
        <w:rPr>
          <w:b/>
          <w:bCs/>
          <w:sz w:val="22"/>
          <w:szCs w:val="22"/>
        </w:rPr>
        <w:t>A l’Institut National d’Etudes Démographiques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 Chercheur à </w:t>
      </w:r>
      <w:proofErr w:type="spellStart"/>
      <w:r w:rsidRPr="00FC287F">
        <w:rPr>
          <w:sz w:val="22"/>
          <w:szCs w:val="22"/>
        </w:rPr>
        <w:t>l’Ined</w:t>
      </w:r>
      <w:proofErr w:type="spellEnd"/>
      <w:r w:rsidRPr="00FC287F">
        <w:rPr>
          <w:sz w:val="22"/>
          <w:szCs w:val="22"/>
        </w:rPr>
        <w:t>, depuis 1983. Directeur de recherche de 1</w:t>
      </w:r>
      <w:r w:rsidRPr="00FC287F">
        <w:rPr>
          <w:sz w:val="22"/>
          <w:szCs w:val="22"/>
          <w:vertAlign w:val="superscript"/>
        </w:rPr>
        <w:t>ère</w:t>
      </w:r>
      <w:r w:rsidRPr="00FC287F">
        <w:rPr>
          <w:sz w:val="22"/>
          <w:szCs w:val="22"/>
        </w:rPr>
        <w:t xml:space="preserve"> classe depuis 2005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 Chef du Service des Enquêtes à </w:t>
      </w:r>
      <w:proofErr w:type="spellStart"/>
      <w:r w:rsidRPr="00FC287F">
        <w:rPr>
          <w:sz w:val="22"/>
          <w:szCs w:val="22"/>
        </w:rPr>
        <w:t>l’Ined</w:t>
      </w:r>
      <w:proofErr w:type="spellEnd"/>
      <w:r w:rsidRPr="00FC287F">
        <w:rPr>
          <w:sz w:val="22"/>
          <w:szCs w:val="22"/>
        </w:rPr>
        <w:t xml:space="preserve"> (1993-1995)</w:t>
      </w: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sz w:val="22"/>
          <w:szCs w:val="22"/>
        </w:rPr>
        <w:t xml:space="preserve">-  Rédacteur en chef de la revue bilingue </w:t>
      </w:r>
      <w:r w:rsidRPr="00FC287F">
        <w:rPr>
          <w:b/>
          <w:sz w:val="22"/>
          <w:szCs w:val="22"/>
        </w:rPr>
        <w:t xml:space="preserve">Population </w:t>
      </w:r>
      <w:r w:rsidRPr="00FC287F">
        <w:rPr>
          <w:bCs/>
          <w:sz w:val="22"/>
          <w:szCs w:val="22"/>
        </w:rPr>
        <w:t>(2002-2008)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 Co-fondateur et co-responsable (1999-2009) de l’Unité de recherche “Démographie, genre et sociétés”</w:t>
      </w:r>
      <w:r w:rsidR="00CC2BF3">
        <w:rPr>
          <w:sz w:val="22"/>
          <w:szCs w:val="22"/>
        </w:rPr>
        <w:t>. De nouveau co-responsable à partir de 2018</w:t>
      </w:r>
      <w:r w:rsidRPr="00FC287F">
        <w:rPr>
          <w:sz w:val="22"/>
          <w:szCs w:val="22"/>
        </w:rPr>
        <w:t xml:space="preserve"> 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</w:p>
    <w:p w:rsidR="00F53068" w:rsidRPr="00FC287F" w:rsidRDefault="00F53068" w:rsidP="00F53068">
      <w:pPr>
        <w:rPr>
          <w:b/>
          <w:bCs/>
          <w:sz w:val="22"/>
          <w:szCs w:val="22"/>
        </w:rPr>
      </w:pPr>
      <w:r w:rsidRPr="00FC287F">
        <w:rPr>
          <w:b/>
          <w:bCs/>
          <w:sz w:val="22"/>
          <w:szCs w:val="22"/>
        </w:rPr>
        <w:t>Fonctions d’enseignement et de recherche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Professeur de sociologie à l’Ecole Nationale de la Statistique et de l’Analyse Economique (ENSAE) (1991-1995)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Professeur invité au Brésil : 3 séjours, Université Fédérale </w:t>
      </w:r>
      <w:proofErr w:type="spellStart"/>
      <w:r w:rsidRPr="00FC287F">
        <w:rPr>
          <w:sz w:val="22"/>
          <w:szCs w:val="22"/>
        </w:rPr>
        <w:t>Fluminense</w:t>
      </w:r>
      <w:proofErr w:type="spellEnd"/>
      <w:r w:rsidRPr="00FC287F">
        <w:rPr>
          <w:sz w:val="22"/>
          <w:szCs w:val="22"/>
        </w:rPr>
        <w:t xml:space="preserve"> (juillet-août 1994), Université d’Etat de Rio de Janeiro (2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semestre 1997) et de nouveau UERJ (1</w:t>
      </w:r>
      <w:r w:rsidRPr="00FC287F">
        <w:rPr>
          <w:sz w:val="22"/>
          <w:szCs w:val="22"/>
          <w:vertAlign w:val="superscript"/>
        </w:rPr>
        <w:t>er</w:t>
      </w:r>
      <w:r w:rsidRPr="00FC287F">
        <w:rPr>
          <w:sz w:val="22"/>
          <w:szCs w:val="22"/>
        </w:rPr>
        <w:t xml:space="preserve"> semestre 2002)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Président du Conseil Scientifique “Santé publique, sciences de  l’homme et de la société” à l’ANRS (Agence Nationale de Recherche sur le Sida) (1999-2003)</w:t>
      </w:r>
    </w:p>
    <w:p w:rsidR="00F53068" w:rsidRPr="00FC287F" w:rsidRDefault="00F53068" w:rsidP="00F53068">
      <w:pPr>
        <w:ind w:left="284" w:hanging="284"/>
        <w:jc w:val="both"/>
        <w:rPr>
          <w:b/>
          <w:sz w:val="22"/>
          <w:szCs w:val="22"/>
        </w:rPr>
      </w:pPr>
      <w:r w:rsidRPr="00FC287F">
        <w:rPr>
          <w:sz w:val="22"/>
          <w:szCs w:val="22"/>
        </w:rPr>
        <w:t>- Membre nommé à la 19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section du CNU (sociologie-démographie) (2001-2003)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Co-responsable scientifique, avec N.  </w:t>
      </w:r>
      <w:proofErr w:type="spellStart"/>
      <w:r w:rsidRPr="00FC287F">
        <w:rPr>
          <w:sz w:val="22"/>
          <w:szCs w:val="22"/>
        </w:rPr>
        <w:t>Bajos</w:t>
      </w:r>
      <w:proofErr w:type="spellEnd"/>
      <w:r w:rsidRPr="00FC287F">
        <w:rPr>
          <w:sz w:val="22"/>
          <w:szCs w:val="22"/>
        </w:rPr>
        <w:t>, de l’enquête « Contexte de la sexualité en France » (2003-2008)</w:t>
      </w:r>
    </w:p>
    <w:p w:rsidR="00F53068" w:rsidRPr="00FC287F" w:rsidRDefault="00F53068" w:rsidP="00F53068">
      <w:pPr>
        <w:tabs>
          <w:tab w:val="right" w:pos="1440"/>
          <w:tab w:val="left" w:pos="1740"/>
        </w:tabs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Cofondateur et responsable (avec A. </w:t>
      </w:r>
      <w:proofErr w:type="spellStart"/>
      <w:r w:rsidRPr="00FC287F">
        <w:rPr>
          <w:sz w:val="22"/>
          <w:szCs w:val="22"/>
        </w:rPr>
        <w:t>Giami</w:t>
      </w:r>
      <w:proofErr w:type="spellEnd"/>
      <w:r w:rsidRPr="00FC287F">
        <w:rPr>
          <w:sz w:val="22"/>
          <w:szCs w:val="22"/>
        </w:rPr>
        <w:t>) du Réseau Thématique “Recherches en Sciences Sociales sur la Sexualité” de l’Association Française de Sociologie (2003-2013)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Membre du Comité directeur de l’Institut Emilie du Chatelet </w:t>
      </w:r>
      <w:r w:rsidR="00CC2BF3">
        <w:rPr>
          <w:sz w:val="22"/>
          <w:szCs w:val="22"/>
        </w:rPr>
        <w:t>(</w:t>
      </w:r>
      <w:r w:rsidRPr="00FC287F">
        <w:rPr>
          <w:sz w:val="22"/>
          <w:szCs w:val="22"/>
        </w:rPr>
        <w:t>2006</w:t>
      </w:r>
      <w:r w:rsidR="00CC2BF3">
        <w:rPr>
          <w:sz w:val="22"/>
          <w:szCs w:val="22"/>
        </w:rPr>
        <w:t>-2018)</w:t>
      </w:r>
    </w:p>
    <w:p w:rsidR="00F53068" w:rsidRPr="00FC287F" w:rsidRDefault="00F53068" w:rsidP="00F53068">
      <w:pPr>
        <w:ind w:left="850" w:hanging="85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Chercheur associé à l’IRIS/EHESS depuis 2010</w:t>
      </w:r>
    </w:p>
    <w:p w:rsidR="00F53068" w:rsidRPr="00FC287F" w:rsidRDefault="00F53068" w:rsidP="00F53068">
      <w:pPr>
        <w:ind w:left="850" w:hanging="85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Membre du Conseil scientifique du GIS « Institut du genre » depuis 2011 ; directeur-adjoint depuis 2016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  <w:r w:rsidRPr="00FC287F">
        <w:rPr>
          <w:sz w:val="22"/>
          <w:szCs w:val="22"/>
        </w:rPr>
        <w:t>- Membre du Conseil pédagogique de la spécialité « Genre, politique et sexualité » de la mention Sociologie  du master de l’EHESS, depuis 2010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  <w:r w:rsidRPr="00FC287F">
        <w:rPr>
          <w:sz w:val="22"/>
          <w:szCs w:val="22"/>
        </w:rPr>
        <w:t xml:space="preserve">- Dirige </w:t>
      </w:r>
      <w:r w:rsidR="00CC2BF3">
        <w:rPr>
          <w:sz w:val="22"/>
          <w:szCs w:val="22"/>
        </w:rPr>
        <w:t>4</w:t>
      </w:r>
      <w:r w:rsidRPr="00FC287F">
        <w:rPr>
          <w:sz w:val="22"/>
          <w:szCs w:val="22"/>
        </w:rPr>
        <w:t xml:space="preserve"> étudiant</w:t>
      </w:r>
      <w:r w:rsidR="00CC2BF3">
        <w:rPr>
          <w:sz w:val="22"/>
          <w:szCs w:val="22"/>
        </w:rPr>
        <w:t>e</w:t>
      </w:r>
      <w:r w:rsidRPr="00FC287F">
        <w:rPr>
          <w:sz w:val="22"/>
          <w:szCs w:val="22"/>
        </w:rPr>
        <w:t xml:space="preserve">s en thèse à l’EHESS. A </w:t>
      </w:r>
      <w:proofErr w:type="gramStart"/>
      <w:r w:rsidRPr="00FC287F">
        <w:rPr>
          <w:sz w:val="22"/>
          <w:szCs w:val="22"/>
        </w:rPr>
        <w:t>participé</w:t>
      </w:r>
      <w:proofErr w:type="gramEnd"/>
      <w:r w:rsidRPr="00FC287F">
        <w:rPr>
          <w:sz w:val="22"/>
          <w:szCs w:val="22"/>
        </w:rPr>
        <w:t xml:space="preserve"> à </w:t>
      </w:r>
      <w:r w:rsidR="00CC2BF3">
        <w:rPr>
          <w:sz w:val="22"/>
          <w:szCs w:val="22"/>
        </w:rPr>
        <w:t>77</w:t>
      </w:r>
      <w:r w:rsidRPr="00FC287F">
        <w:rPr>
          <w:sz w:val="22"/>
          <w:szCs w:val="22"/>
        </w:rPr>
        <w:t xml:space="preserve"> jurys de thèses/HDR (</w:t>
      </w:r>
      <w:r w:rsidR="00CC2BF3">
        <w:rPr>
          <w:sz w:val="22"/>
          <w:szCs w:val="22"/>
        </w:rPr>
        <w:t>63</w:t>
      </w:r>
      <w:r w:rsidRPr="00FC287F">
        <w:rPr>
          <w:sz w:val="22"/>
          <w:szCs w:val="22"/>
        </w:rPr>
        <w:t xml:space="preserve"> depuis 2005). </w:t>
      </w:r>
      <w:r w:rsidR="00CC2BF3">
        <w:rPr>
          <w:sz w:val="22"/>
          <w:szCs w:val="22"/>
        </w:rPr>
        <w:t xml:space="preserve">Dix </w:t>
      </w:r>
      <w:r w:rsidRPr="00FC287F">
        <w:rPr>
          <w:sz w:val="22"/>
          <w:szCs w:val="22"/>
        </w:rPr>
        <w:t xml:space="preserve">de ses </w:t>
      </w:r>
      <w:proofErr w:type="spellStart"/>
      <w:r w:rsidRPr="00FC287F">
        <w:rPr>
          <w:sz w:val="22"/>
          <w:szCs w:val="22"/>
        </w:rPr>
        <w:t>étudiant</w:t>
      </w:r>
      <w:r w:rsidR="00CC2BF3">
        <w:rPr>
          <w:sz w:val="22"/>
          <w:szCs w:val="22"/>
        </w:rPr>
        <w:t>.</w:t>
      </w:r>
      <w:proofErr w:type="gramStart"/>
      <w:r w:rsidR="00CC2BF3">
        <w:rPr>
          <w:sz w:val="22"/>
          <w:szCs w:val="22"/>
        </w:rPr>
        <w:t>e.</w:t>
      </w:r>
      <w:r w:rsidRPr="00FC287F">
        <w:rPr>
          <w:sz w:val="22"/>
          <w:szCs w:val="22"/>
        </w:rPr>
        <w:t>s</w:t>
      </w:r>
      <w:proofErr w:type="spellEnd"/>
      <w:proofErr w:type="gramEnd"/>
      <w:r w:rsidRPr="00FC287F">
        <w:rPr>
          <w:sz w:val="22"/>
          <w:szCs w:val="22"/>
        </w:rPr>
        <w:t xml:space="preserve"> ont soutenu leur thèse.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</w:p>
    <w:p w:rsidR="00F53068" w:rsidRPr="00FC287F" w:rsidRDefault="00F53068" w:rsidP="00F53068">
      <w:pPr>
        <w:rPr>
          <w:b/>
          <w:sz w:val="22"/>
          <w:szCs w:val="22"/>
        </w:rPr>
      </w:pPr>
      <w:r w:rsidRPr="00FC287F">
        <w:rPr>
          <w:b/>
          <w:sz w:val="22"/>
          <w:szCs w:val="22"/>
        </w:rPr>
        <w:t>Sélection de publications</w:t>
      </w:r>
    </w:p>
    <w:p w:rsidR="00F53068" w:rsidRPr="00FC287F" w:rsidRDefault="00F53068" w:rsidP="00F53068">
      <w:pPr>
        <w:rPr>
          <w:b/>
          <w:sz w:val="22"/>
          <w:szCs w:val="22"/>
        </w:rPr>
      </w:pP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FC287F">
        <w:rPr>
          <w:rFonts w:ascii="Times New Roman" w:hAnsi="Times New Roman"/>
          <w:b/>
          <w:iCs/>
          <w:sz w:val="22"/>
          <w:szCs w:val="22"/>
        </w:rPr>
        <w:t>Les Conscrits</w:t>
      </w:r>
      <w:r w:rsidRPr="00FC287F">
        <w:rPr>
          <w:rFonts w:ascii="Times New Roman" w:hAnsi="Times New Roman"/>
          <w:sz w:val="22"/>
          <w:szCs w:val="22"/>
        </w:rPr>
        <w:t>, 1981, Editions Berger-Levrault, 160 pages.</w:t>
      </w: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bCs/>
          <w:sz w:val="22"/>
          <w:szCs w:val="22"/>
        </w:rPr>
      </w:pPr>
      <w:r w:rsidRPr="00FC287F">
        <w:rPr>
          <w:rFonts w:ascii="Times New Roman" w:hAnsi="Times New Roman"/>
          <w:b/>
          <w:sz w:val="22"/>
          <w:szCs w:val="22"/>
        </w:rPr>
        <w:t>Vie quotidienne et rapports sociaux dans une petite ville de province</w:t>
      </w:r>
      <w:r w:rsidRPr="00FC287F">
        <w:rPr>
          <w:rFonts w:ascii="Times New Roman" w:hAnsi="Times New Roman"/>
          <w:sz w:val="22"/>
          <w:szCs w:val="22"/>
        </w:rPr>
        <w:t>, Lyon, PUL, 1984, 380p.</w:t>
      </w: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bCs/>
          <w:sz w:val="22"/>
          <w:szCs w:val="22"/>
        </w:rPr>
      </w:pPr>
      <w:r w:rsidRPr="00FC287F">
        <w:rPr>
          <w:rFonts w:ascii="Times New Roman" w:hAnsi="Times New Roman"/>
          <w:sz w:val="22"/>
          <w:szCs w:val="22"/>
        </w:rPr>
        <w:t xml:space="preserve">«Les enjeux des relations entre générations à la fin de l’adolescence», </w:t>
      </w:r>
      <w:r w:rsidRPr="00FC287F">
        <w:rPr>
          <w:rFonts w:ascii="Times New Roman" w:hAnsi="Times New Roman"/>
          <w:b/>
          <w:sz w:val="22"/>
          <w:szCs w:val="22"/>
        </w:rPr>
        <w:t>Population</w:t>
      </w:r>
      <w:r w:rsidRPr="00FC287F">
        <w:rPr>
          <w:rFonts w:ascii="Times New Roman" w:hAnsi="Times New Roman"/>
          <w:sz w:val="22"/>
          <w:szCs w:val="22"/>
        </w:rPr>
        <w:t>, 6, 1994, pp.1527-1556 (avec C. Villeneuve-</w:t>
      </w:r>
      <w:proofErr w:type="spellStart"/>
      <w:r w:rsidRPr="00FC287F">
        <w:rPr>
          <w:rFonts w:ascii="Times New Roman" w:hAnsi="Times New Roman"/>
          <w:sz w:val="22"/>
          <w:szCs w:val="22"/>
        </w:rPr>
        <w:t>Gokalp</w:t>
      </w:r>
      <w:proofErr w:type="spellEnd"/>
      <w:r w:rsidRPr="00FC287F">
        <w:rPr>
          <w:rFonts w:ascii="Times New Roman" w:hAnsi="Times New Roman"/>
          <w:sz w:val="22"/>
          <w:szCs w:val="22"/>
        </w:rPr>
        <w:t>).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i/>
          <w:sz w:val="22"/>
          <w:szCs w:val="22"/>
        </w:rPr>
        <w:t xml:space="preserve"> </w:t>
      </w:r>
      <w:r w:rsidRPr="00FC287F">
        <w:rPr>
          <w:b/>
          <w:sz w:val="22"/>
          <w:szCs w:val="22"/>
        </w:rPr>
        <w:t>La sexualité aux temps du sida</w:t>
      </w:r>
      <w:r w:rsidRPr="00FC287F">
        <w:rPr>
          <w:sz w:val="22"/>
          <w:szCs w:val="22"/>
        </w:rPr>
        <w:t xml:space="preserve">, PUF, 1998, avec N. </w:t>
      </w:r>
      <w:proofErr w:type="spellStart"/>
      <w:r w:rsidRPr="00FC287F">
        <w:rPr>
          <w:sz w:val="22"/>
          <w:szCs w:val="22"/>
        </w:rPr>
        <w:t>Bajos</w:t>
      </w:r>
      <w:proofErr w:type="spellEnd"/>
      <w:r w:rsidRPr="00FC287F">
        <w:rPr>
          <w:sz w:val="22"/>
          <w:szCs w:val="22"/>
        </w:rPr>
        <w:t xml:space="preserve"> et d’autres collègues, 494 pages</w:t>
      </w:r>
    </w:p>
    <w:p w:rsid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Actes de la Recherche en Sciences Sociales</w:t>
      </w:r>
      <w:r w:rsidRPr="00FC287F">
        <w:rPr>
          <w:sz w:val="22"/>
          <w:szCs w:val="22"/>
        </w:rPr>
        <w:t>, coordination du numéro spécial « Sur la sexualité » 128, 1999</w:t>
      </w:r>
    </w:p>
    <w:p w:rsidR="00F53068" w:rsidRPr="00FC287F" w:rsidRDefault="00FC287F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Les significations sociales des actes sexuels », </w:t>
      </w:r>
      <w:r w:rsidRPr="00FC287F">
        <w:rPr>
          <w:b/>
          <w:sz w:val="22"/>
          <w:szCs w:val="22"/>
        </w:rPr>
        <w:t>Actes de la recherche en sciences sociales</w:t>
      </w:r>
      <w:r>
        <w:rPr>
          <w:sz w:val="22"/>
          <w:szCs w:val="22"/>
        </w:rPr>
        <w:t>, N°128, 1999, p.3-23</w:t>
      </w:r>
      <w:r w:rsidR="00F53068" w:rsidRPr="00FC287F">
        <w:rPr>
          <w:sz w:val="22"/>
          <w:szCs w:val="22"/>
        </w:rPr>
        <w:t xml:space="preserve">  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bCs/>
          <w:sz w:val="22"/>
          <w:szCs w:val="22"/>
        </w:rPr>
        <w:t>« </w:t>
      </w:r>
      <w:r w:rsidRPr="00FC287F">
        <w:rPr>
          <w:bCs/>
          <w:sz w:val="22"/>
          <w:szCs w:val="22"/>
        </w:rPr>
        <w:t>Orientations intimes et constructions de soi. Pluralité et divergences dans les expressions de la sexualité</w:t>
      </w:r>
      <w:r w:rsidRPr="00FC287F">
        <w:rPr>
          <w:b/>
          <w:bCs/>
          <w:sz w:val="22"/>
          <w:szCs w:val="22"/>
        </w:rPr>
        <w:t> », Sociétés contemporaines</w:t>
      </w:r>
      <w:r w:rsidRPr="00FC287F">
        <w:rPr>
          <w:sz w:val="22"/>
          <w:szCs w:val="22"/>
        </w:rPr>
        <w:t>, 41-42, 2001, pp.11-40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iCs/>
          <w:sz w:val="22"/>
          <w:szCs w:val="22"/>
        </w:rPr>
        <w:t>La formation du couple</w:t>
      </w:r>
      <w:r w:rsidRPr="00FC287F">
        <w:rPr>
          <w:sz w:val="22"/>
          <w:szCs w:val="22"/>
        </w:rPr>
        <w:t>, La Découverte, 2006, avec F. Héran, 272 pages.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  <w:lang w:val="pt-BR"/>
        </w:rPr>
      </w:pPr>
      <w:r w:rsidRPr="00FC287F">
        <w:rPr>
          <w:b/>
          <w:sz w:val="22"/>
          <w:szCs w:val="22"/>
          <w:lang w:val="pt-BR"/>
        </w:rPr>
        <w:lastRenderedPageBreak/>
        <w:t>O aprendizado da sexualidade. Reprodução e trajetorias sociais de jovens brasileiros</w:t>
      </w:r>
      <w:r w:rsidRPr="00FC287F">
        <w:rPr>
          <w:sz w:val="22"/>
          <w:szCs w:val="22"/>
          <w:lang w:val="pt-BR"/>
        </w:rPr>
        <w:t>, Rio de Janeiro, Fundação Oswaldo Cruz, 2006, avec M.L. Heilborn, E. Aquino, D. Knauth (</w:t>
      </w:r>
      <w:r w:rsidRPr="00FC287F">
        <w:rPr>
          <w:i/>
          <w:sz w:val="22"/>
          <w:szCs w:val="22"/>
          <w:lang w:val="pt-BR"/>
        </w:rPr>
        <w:t>L’apprentissage de la sexualité: Reproduction et trajectoires sociales des jeunes Brésiliens)</w:t>
      </w:r>
      <w:r w:rsidRPr="00FC287F">
        <w:rPr>
          <w:sz w:val="22"/>
          <w:szCs w:val="22"/>
          <w:lang w:val="pt-BR"/>
        </w:rPr>
        <w:t>, 534 pages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Enquête sur la sexualité en France. Pratiques, genre et santé</w:t>
      </w:r>
      <w:r w:rsidRPr="00FC287F">
        <w:rPr>
          <w:sz w:val="22"/>
          <w:szCs w:val="22"/>
        </w:rPr>
        <w:t xml:space="preserve">, La Découverte, 2008, av N. </w:t>
      </w:r>
      <w:proofErr w:type="spellStart"/>
      <w:r w:rsidRPr="00FC287F">
        <w:rPr>
          <w:sz w:val="22"/>
          <w:szCs w:val="22"/>
        </w:rPr>
        <w:t>Bajos</w:t>
      </w:r>
      <w:proofErr w:type="spellEnd"/>
      <w:r w:rsidRPr="00FC287F">
        <w:rPr>
          <w:sz w:val="22"/>
          <w:szCs w:val="22"/>
        </w:rPr>
        <w:t>, 610 p.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 Fourier, </w:t>
      </w:r>
      <w:r w:rsidRPr="00FC287F">
        <w:rPr>
          <w:i/>
          <w:iCs/>
          <w:sz w:val="22"/>
          <w:szCs w:val="22"/>
        </w:rPr>
        <w:t>Le Nouveau Monde Amoureux</w:t>
      </w:r>
      <w:r w:rsidRPr="00FC287F">
        <w:rPr>
          <w:sz w:val="22"/>
          <w:szCs w:val="22"/>
        </w:rPr>
        <w:t xml:space="preserve"> et mai 1968. Politique des passions, égalité des sexes et science sociale », </w:t>
      </w:r>
      <w:r w:rsidRPr="00FC287F">
        <w:rPr>
          <w:b/>
          <w:bCs/>
          <w:sz w:val="22"/>
          <w:szCs w:val="22"/>
        </w:rPr>
        <w:t>Clio, Histoire, Femmes et Sociétés</w:t>
      </w:r>
      <w:r w:rsidRPr="00FC287F">
        <w:rPr>
          <w:sz w:val="22"/>
          <w:szCs w:val="22"/>
        </w:rPr>
        <w:t>, Numéro spécial « Utopies sexuelles », 2005, 22, p.121-147</w:t>
      </w:r>
    </w:p>
    <w:p w:rsidR="00F53068" w:rsidRPr="00FC287F" w:rsidRDefault="00F53068" w:rsidP="00F53068">
      <w:pPr>
        <w:tabs>
          <w:tab w:val="left" w:pos="0"/>
          <w:tab w:val="left" w:pos="567"/>
        </w:tabs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 L’évolution des scénarios de la vie reproductive des femmes au Brésil. Médicalisation, genre et inégalités sociales », </w:t>
      </w:r>
      <w:r w:rsidRPr="00FC287F">
        <w:rPr>
          <w:b/>
          <w:bCs/>
          <w:sz w:val="22"/>
          <w:szCs w:val="22"/>
        </w:rPr>
        <w:t>Revue</w:t>
      </w:r>
      <w:r w:rsidRPr="00FC287F">
        <w:rPr>
          <w:sz w:val="22"/>
          <w:szCs w:val="22"/>
        </w:rPr>
        <w:t xml:space="preserve"> </w:t>
      </w:r>
      <w:r w:rsidRPr="00FC287F">
        <w:rPr>
          <w:b/>
          <w:bCs/>
          <w:sz w:val="22"/>
          <w:szCs w:val="22"/>
        </w:rPr>
        <w:t>Tiers-Monde</w:t>
      </w:r>
      <w:r w:rsidRPr="00FC287F">
        <w:rPr>
          <w:sz w:val="22"/>
          <w:szCs w:val="22"/>
        </w:rPr>
        <w:t xml:space="preserve">, avril 2005, N°182, tome XLVI, p.359-384. </w:t>
      </w:r>
    </w:p>
    <w:p w:rsidR="00F53068" w:rsidRPr="00FC287F" w:rsidRDefault="00F53068" w:rsidP="00F53068">
      <w:pPr>
        <w:tabs>
          <w:tab w:val="left" w:pos="0"/>
          <w:tab w:val="left" w:pos="567"/>
        </w:tabs>
        <w:spacing w:after="120"/>
        <w:jc w:val="both"/>
        <w:rPr>
          <w:sz w:val="22"/>
          <w:szCs w:val="22"/>
          <w:lang w:val="en-GB"/>
        </w:rPr>
      </w:pPr>
      <w:r w:rsidRPr="00FC287F">
        <w:rPr>
          <w:sz w:val="22"/>
          <w:szCs w:val="22"/>
          <w:lang w:val="en-GB"/>
        </w:rPr>
        <w:t xml:space="preserve">« Changes in Sexual </w:t>
      </w:r>
      <w:proofErr w:type="gramStart"/>
      <w:r w:rsidRPr="00FC287F">
        <w:rPr>
          <w:sz w:val="22"/>
          <w:szCs w:val="22"/>
          <w:lang w:val="en-GB"/>
        </w:rPr>
        <w:t>Behaviours :</w:t>
      </w:r>
      <w:proofErr w:type="gramEnd"/>
      <w:r w:rsidRPr="00FC287F">
        <w:rPr>
          <w:sz w:val="22"/>
          <w:szCs w:val="22"/>
          <w:lang w:val="en-GB"/>
        </w:rPr>
        <w:t xml:space="preserve"> from Secular Trends to Public Health  Policies », </w:t>
      </w:r>
      <w:r w:rsidRPr="00FC287F">
        <w:rPr>
          <w:b/>
          <w:bCs/>
          <w:caps/>
          <w:sz w:val="22"/>
          <w:szCs w:val="22"/>
          <w:lang w:val="en-GB"/>
        </w:rPr>
        <w:t>Aids</w:t>
      </w:r>
      <w:r w:rsidRPr="00FC287F">
        <w:rPr>
          <w:sz w:val="22"/>
          <w:szCs w:val="22"/>
          <w:lang w:val="en-GB"/>
        </w:rPr>
        <w:t>, 2010, 24 : 1185-1191</w:t>
      </w:r>
      <w:r w:rsidRPr="00FC287F">
        <w:rPr>
          <w:b/>
          <w:bCs/>
          <w:sz w:val="22"/>
          <w:szCs w:val="22"/>
          <w:lang w:val="en-GB"/>
        </w:rPr>
        <w:t xml:space="preserve"> </w:t>
      </w:r>
      <w:r w:rsidRPr="00FC287F">
        <w:rPr>
          <w:sz w:val="22"/>
          <w:szCs w:val="22"/>
          <w:lang w:val="en-GB"/>
        </w:rPr>
        <w:t xml:space="preserve">(avec N. </w:t>
      </w:r>
      <w:proofErr w:type="spellStart"/>
      <w:r w:rsidRPr="00FC287F">
        <w:rPr>
          <w:sz w:val="22"/>
          <w:szCs w:val="22"/>
          <w:lang w:val="en-GB"/>
        </w:rPr>
        <w:t>Bajos</w:t>
      </w:r>
      <w:proofErr w:type="spellEnd"/>
      <w:r w:rsidRPr="00FC287F">
        <w:rPr>
          <w:sz w:val="22"/>
          <w:szCs w:val="22"/>
          <w:lang w:val="en-GB"/>
        </w:rPr>
        <w:t xml:space="preserve">, N. </w:t>
      </w:r>
      <w:proofErr w:type="spellStart"/>
      <w:r w:rsidRPr="00FC287F">
        <w:rPr>
          <w:sz w:val="22"/>
          <w:szCs w:val="22"/>
          <w:lang w:val="en-GB"/>
        </w:rPr>
        <w:t>Beltzer</w:t>
      </w:r>
      <w:proofErr w:type="spellEnd"/>
      <w:r w:rsidRPr="00FC287F">
        <w:rPr>
          <w:sz w:val="22"/>
          <w:szCs w:val="22"/>
          <w:lang w:val="en-GB"/>
        </w:rPr>
        <w:t xml:space="preserve"> et al.)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  <w:lang w:val="en-US"/>
        </w:rPr>
      </w:pPr>
      <w:r w:rsidRPr="00FC287F">
        <w:rPr>
          <w:i/>
          <w:iCs/>
          <w:sz w:val="22"/>
          <w:szCs w:val="22"/>
          <w:lang w:val="en-GB"/>
        </w:rPr>
        <w:t xml:space="preserve"> </w:t>
      </w:r>
      <w:r w:rsidRPr="00FC287F">
        <w:rPr>
          <w:b/>
          <w:sz w:val="22"/>
          <w:szCs w:val="22"/>
          <w:lang w:val="en-US"/>
        </w:rPr>
        <w:t>Sexuality in France. Practices gender and health</w:t>
      </w:r>
      <w:r w:rsidRPr="00FC287F">
        <w:rPr>
          <w:sz w:val="22"/>
          <w:szCs w:val="22"/>
          <w:lang w:val="en-US"/>
        </w:rPr>
        <w:t xml:space="preserve">, Oxford, The Bardwell Press, 2012, avec </w:t>
      </w:r>
      <w:proofErr w:type="spellStart"/>
      <w:r w:rsidRPr="00FC287F">
        <w:rPr>
          <w:sz w:val="22"/>
          <w:szCs w:val="22"/>
          <w:lang w:val="en-US"/>
        </w:rPr>
        <w:t>N.Bajos</w:t>
      </w:r>
      <w:proofErr w:type="spellEnd"/>
      <w:r w:rsidRPr="00FC287F">
        <w:rPr>
          <w:sz w:val="22"/>
          <w:szCs w:val="22"/>
          <w:lang w:val="en-US"/>
        </w:rPr>
        <w:t>, 554 p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Au bazar du genre. Féminin masculin en Méditerranée</w:t>
      </w:r>
      <w:r w:rsidRPr="00FC287F">
        <w:rPr>
          <w:sz w:val="22"/>
          <w:szCs w:val="22"/>
        </w:rPr>
        <w:t>, Paris, 2013, Textuels/</w:t>
      </w:r>
      <w:proofErr w:type="spellStart"/>
      <w:r w:rsidRPr="00FC287F">
        <w:rPr>
          <w:sz w:val="22"/>
          <w:szCs w:val="22"/>
        </w:rPr>
        <w:t>Mucem</w:t>
      </w:r>
      <w:proofErr w:type="spellEnd"/>
      <w:r w:rsidRPr="00FC287F">
        <w:rPr>
          <w:sz w:val="22"/>
          <w:szCs w:val="22"/>
        </w:rPr>
        <w:t xml:space="preserve"> (avec Denis Chevallier, Michelle Perrot, Florence Rochefort)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Numéro spécial de </w:t>
      </w:r>
      <w:r w:rsidRPr="00FC287F">
        <w:rPr>
          <w:b/>
          <w:sz w:val="22"/>
          <w:szCs w:val="22"/>
        </w:rPr>
        <w:t>Clio Femmes Genre Histoire</w:t>
      </w:r>
      <w:r w:rsidRPr="00FC287F">
        <w:rPr>
          <w:sz w:val="22"/>
          <w:szCs w:val="22"/>
        </w:rPr>
        <w:t>, « Age et sexualité », N°42, 2015 (avec Juliette Rennes)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 Histoire des normes sexuelles : l’emprise de l’âge et du genre », </w:t>
      </w:r>
      <w:r w:rsidRPr="00FC287F">
        <w:rPr>
          <w:b/>
          <w:sz w:val="22"/>
          <w:szCs w:val="22"/>
        </w:rPr>
        <w:t>Clio Femmes Genre Histoire</w:t>
      </w:r>
      <w:r w:rsidRPr="00FC287F">
        <w:rPr>
          <w:sz w:val="22"/>
          <w:szCs w:val="22"/>
        </w:rPr>
        <w:t>, N°42, p.7-23 (avec Juliette Rennes)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Pratique de l’amour. Le plaisir et l’inquiétude</w:t>
      </w:r>
      <w:r w:rsidRPr="00FC287F">
        <w:rPr>
          <w:sz w:val="22"/>
          <w:szCs w:val="22"/>
        </w:rPr>
        <w:t>, Paris,</w:t>
      </w:r>
      <w:r w:rsidR="00495C19">
        <w:rPr>
          <w:sz w:val="22"/>
          <w:szCs w:val="22"/>
        </w:rPr>
        <w:t xml:space="preserve"> </w:t>
      </w:r>
      <w:bookmarkStart w:id="0" w:name="_GoBack"/>
      <w:bookmarkEnd w:id="0"/>
      <w:r w:rsidRPr="00FC287F">
        <w:rPr>
          <w:sz w:val="22"/>
          <w:szCs w:val="22"/>
        </w:rPr>
        <w:t>Payot, 2016</w:t>
      </w:r>
      <w:r w:rsidR="00CC2BF3">
        <w:rPr>
          <w:sz w:val="22"/>
          <w:szCs w:val="22"/>
        </w:rPr>
        <w:t xml:space="preserve"> (2</w:t>
      </w:r>
      <w:r w:rsidR="00CC2BF3" w:rsidRPr="00CC2BF3">
        <w:rPr>
          <w:sz w:val="22"/>
          <w:szCs w:val="22"/>
          <w:vertAlign w:val="superscript"/>
        </w:rPr>
        <w:t>ème</w:t>
      </w:r>
      <w:r w:rsidR="00CC2BF3">
        <w:rPr>
          <w:sz w:val="22"/>
          <w:szCs w:val="22"/>
        </w:rPr>
        <w:t xml:space="preserve"> édition, 2018, Petite Bibliothèque Payot)</w:t>
      </w:r>
    </w:p>
    <w:p w:rsidR="00CC2BF3" w:rsidRPr="00FC287F" w:rsidRDefault="00CC2BF3" w:rsidP="00CC2BF3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iCs/>
          <w:sz w:val="22"/>
          <w:szCs w:val="22"/>
        </w:rPr>
        <w:t>Sociologie de la sexualité</w:t>
      </w:r>
      <w:r w:rsidRPr="00FC287F"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édition</w:t>
      </w:r>
      <w:r>
        <w:rPr>
          <w:sz w:val="22"/>
          <w:szCs w:val="22"/>
        </w:rPr>
        <w:t xml:space="preserve"> augmentée</w:t>
      </w:r>
      <w:r w:rsidRPr="00FC287F">
        <w:rPr>
          <w:sz w:val="22"/>
          <w:szCs w:val="22"/>
        </w:rPr>
        <w:t xml:space="preserve">, Armand Colin, </w:t>
      </w:r>
      <w:r>
        <w:rPr>
          <w:sz w:val="22"/>
          <w:szCs w:val="22"/>
        </w:rPr>
        <w:t xml:space="preserve">Collection Cursus, </w:t>
      </w:r>
      <w:r w:rsidRPr="00FC287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C287F">
        <w:rPr>
          <w:sz w:val="22"/>
          <w:szCs w:val="22"/>
        </w:rPr>
        <w:t>, 1</w:t>
      </w:r>
      <w:r>
        <w:rPr>
          <w:sz w:val="22"/>
          <w:szCs w:val="22"/>
        </w:rPr>
        <w:t>92</w:t>
      </w:r>
      <w:r w:rsidRPr="00FC287F">
        <w:rPr>
          <w:sz w:val="22"/>
          <w:szCs w:val="22"/>
        </w:rPr>
        <w:t xml:space="preserve"> pages</w:t>
      </w:r>
      <w:r>
        <w:rPr>
          <w:sz w:val="22"/>
          <w:szCs w:val="22"/>
        </w:rPr>
        <w:t xml:space="preserve"> (1</w:t>
      </w:r>
      <w:r w:rsidRPr="00CC2BF3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édition, </w:t>
      </w:r>
      <w:r w:rsidR="00EC636A">
        <w:rPr>
          <w:sz w:val="22"/>
          <w:szCs w:val="22"/>
        </w:rPr>
        <w:t xml:space="preserve">2002, </w:t>
      </w:r>
      <w:r>
        <w:rPr>
          <w:sz w:val="22"/>
          <w:szCs w:val="22"/>
        </w:rPr>
        <w:t>Nathan, Collection 128, 128 pages)</w:t>
      </w:r>
    </w:p>
    <w:p w:rsidR="00EC636A" w:rsidRPr="00EC636A" w:rsidRDefault="00EC636A" w:rsidP="00EC636A">
      <w:pPr>
        <w:spacing w:after="120"/>
        <w:jc w:val="both"/>
        <w:rPr>
          <w:sz w:val="22"/>
          <w:szCs w:val="22"/>
        </w:rPr>
      </w:pPr>
      <w:r w:rsidRPr="00EC636A">
        <w:rPr>
          <w:sz w:val="22"/>
          <w:szCs w:val="22"/>
        </w:rPr>
        <w:t>« Transformations de la sexualité et permanence du sexisme »,</w:t>
      </w:r>
      <w:r w:rsidRPr="00EC636A">
        <w:rPr>
          <w:b/>
          <w:sz w:val="22"/>
          <w:szCs w:val="22"/>
        </w:rPr>
        <w:t xml:space="preserve"> Le Monde Diplomatique, </w:t>
      </w:r>
      <w:r w:rsidRPr="00EC636A">
        <w:rPr>
          <w:sz w:val="22"/>
          <w:szCs w:val="22"/>
        </w:rPr>
        <w:t>p.14-15, février 2018</w:t>
      </w:r>
    </w:p>
    <w:p w:rsidR="00EC636A" w:rsidRPr="00EC636A" w:rsidRDefault="00EC636A" w:rsidP="00EC636A">
      <w:pPr>
        <w:spacing w:after="120"/>
        <w:jc w:val="both"/>
        <w:rPr>
          <w:sz w:val="22"/>
          <w:szCs w:val="22"/>
        </w:rPr>
      </w:pPr>
      <w:r w:rsidRPr="00EC636A">
        <w:rPr>
          <w:sz w:val="22"/>
          <w:szCs w:val="22"/>
        </w:rPr>
        <w:t xml:space="preserve">« Ni trop, ni trop peu. Médecine, âge et désir des femmes », in Delphine </w:t>
      </w:r>
      <w:proofErr w:type="spellStart"/>
      <w:r w:rsidRPr="00EC636A">
        <w:rPr>
          <w:sz w:val="22"/>
          <w:szCs w:val="22"/>
        </w:rPr>
        <w:t>Gardey</w:t>
      </w:r>
      <w:proofErr w:type="spellEnd"/>
      <w:r w:rsidRPr="00EC636A">
        <w:rPr>
          <w:sz w:val="22"/>
          <w:szCs w:val="22"/>
        </w:rPr>
        <w:t xml:space="preserve">, </w:t>
      </w:r>
      <w:proofErr w:type="spellStart"/>
      <w:r w:rsidRPr="00EC636A">
        <w:rPr>
          <w:sz w:val="22"/>
          <w:szCs w:val="22"/>
        </w:rPr>
        <w:t>Marilène</w:t>
      </w:r>
      <w:proofErr w:type="spellEnd"/>
      <w:r w:rsidRPr="00EC636A">
        <w:rPr>
          <w:sz w:val="22"/>
          <w:szCs w:val="22"/>
        </w:rPr>
        <w:t xml:space="preserve"> </w:t>
      </w:r>
      <w:proofErr w:type="spellStart"/>
      <w:r w:rsidRPr="00EC636A">
        <w:rPr>
          <w:sz w:val="22"/>
          <w:szCs w:val="22"/>
        </w:rPr>
        <w:t>Vuille</w:t>
      </w:r>
      <w:proofErr w:type="spellEnd"/>
      <w:r w:rsidRPr="00EC636A">
        <w:rPr>
          <w:sz w:val="22"/>
          <w:szCs w:val="22"/>
        </w:rPr>
        <w:t xml:space="preserve">, </w:t>
      </w:r>
      <w:proofErr w:type="spellStart"/>
      <w:r w:rsidRPr="00EC636A">
        <w:rPr>
          <w:sz w:val="22"/>
          <w:szCs w:val="22"/>
        </w:rPr>
        <w:t>dir</w:t>
      </w:r>
      <w:proofErr w:type="spellEnd"/>
      <w:r w:rsidRPr="00EC636A">
        <w:rPr>
          <w:sz w:val="22"/>
          <w:szCs w:val="22"/>
        </w:rPr>
        <w:t xml:space="preserve">, </w:t>
      </w:r>
      <w:r w:rsidRPr="00EC636A">
        <w:rPr>
          <w:b/>
          <w:sz w:val="22"/>
          <w:szCs w:val="22"/>
        </w:rPr>
        <w:t xml:space="preserve">Les sciences du désir. La sexualité féminine, de la psychanalyse aux neurosciences, </w:t>
      </w:r>
      <w:r w:rsidRPr="00EC636A">
        <w:rPr>
          <w:sz w:val="22"/>
          <w:szCs w:val="22"/>
        </w:rPr>
        <w:t>Lormont, Editions Le Bord de l’eau, p.315-326, 2018.</w:t>
      </w:r>
    </w:p>
    <w:p w:rsidR="00EC636A" w:rsidRPr="00EC636A" w:rsidRDefault="00EC636A" w:rsidP="00EC636A">
      <w:pPr>
        <w:spacing w:after="120"/>
        <w:jc w:val="both"/>
        <w:rPr>
          <w:b/>
          <w:sz w:val="22"/>
          <w:szCs w:val="22"/>
        </w:rPr>
      </w:pPr>
      <w:bookmarkStart w:id="1" w:name="_Hlk527921872"/>
      <w:r w:rsidRPr="00EC636A">
        <w:rPr>
          <w:sz w:val="22"/>
          <w:szCs w:val="22"/>
        </w:rPr>
        <w:t xml:space="preserve">« Les vies de l’enquête Formation des couples (1983-1984). Fabrication, analyse, réception », in Paul </w:t>
      </w:r>
      <w:proofErr w:type="spellStart"/>
      <w:r w:rsidRPr="00EC636A">
        <w:rPr>
          <w:sz w:val="22"/>
          <w:szCs w:val="22"/>
        </w:rPr>
        <w:t>Pasquali</w:t>
      </w:r>
      <w:proofErr w:type="spellEnd"/>
      <w:r w:rsidRPr="00EC636A">
        <w:rPr>
          <w:sz w:val="22"/>
          <w:szCs w:val="22"/>
        </w:rPr>
        <w:t xml:space="preserve">, Gilles Laferté, Nicolas </w:t>
      </w:r>
      <w:proofErr w:type="spellStart"/>
      <w:r w:rsidRPr="00EC636A">
        <w:rPr>
          <w:sz w:val="22"/>
          <w:szCs w:val="22"/>
        </w:rPr>
        <w:t>Renahy</w:t>
      </w:r>
      <w:proofErr w:type="spellEnd"/>
      <w:r w:rsidRPr="00EC636A">
        <w:rPr>
          <w:sz w:val="22"/>
          <w:szCs w:val="22"/>
        </w:rPr>
        <w:t xml:space="preserve">, </w:t>
      </w:r>
      <w:proofErr w:type="spellStart"/>
      <w:r w:rsidRPr="00EC636A">
        <w:rPr>
          <w:sz w:val="22"/>
          <w:szCs w:val="22"/>
        </w:rPr>
        <w:t>dir</w:t>
      </w:r>
      <w:proofErr w:type="spellEnd"/>
      <w:r w:rsidRPr="00EC636A">
        <w:rPr>
          <w:b/>
          <w:sz w:val="22"/>
          <w:szCs w:val="22"/>
        </w:rPr>
        <w:t xml:space="preserve">, Le laboratoire des sciences sociales. Histoires d’enquête et revisites, </w:t>
      </w:r>
      <w:r w:rsidRPr="00495C19">
        <w:rPr>
          <w:sz w:val="22"/>
          <w:szCs w:val="22"/>
        </w:rPr>
        <w:t>Paris, Editions Raisons d’agir, p.79-115</w:t>
      </w:r>
      <w:bookmarkEnd w:id="1"/>
      <w:r w:rsidRPr="00495C19">
        <w:rPr>
          <w:sz w:val="22"/>
          <w:szCs w:val="22"/>
        </w:rPr>
        <w:t>, 2018</w:t>
      </w:r>
    </w:p>
    <w:p w:rsidR="00EC636A" w:rsidRPr="00495C19" w:rsidRDefault="00EC636A" w:rsidP="00EC636A">
      <w:pPr>
        <w:spacing w:after="120"/>
        <w:jc w:val="both"/>
        <w:rPr>
          <w:sz w:val="22"/>
          <w:szCs w:val="22"/>
        </w:rPr>
      </w:pPr>
      <w:r w:rsidRPr="00495C19">
        <w:rPr>
          <w:sz w:val="22"/>
          <w:szCs w:val="22"/>
        </w:rPr>
        <w:t xml:space="preserve">« L’expérience du vieillissement autour de la soixantaine. Age subjectif et </w:t>
      </w:r>
      <w:proofErr w:type="gramStart"/>
      <w:r w:rsidRPr="00495C19">
        <w:rPr>
          <w:sz w:val="22"/>
          <w:szCs w:val="22"/>
        </w:rPr>
        <w:t>genre»</w:t>
      </w:r>
      <w:proofErr w:type="gramEnd"/>
      <w:r w:rsidRPr="00495C19">
        <w:rPr>
          <w:sz w:val="22"/>
          <w:szCs w:val="22"/>
        </w:rPr>
        <w:t>,</w:t>
      </w:r>
      <w:r w:rsidRPr="00EC636A">
        <w:rPr>
          <w:b/>
          <w:sz w:val="22"/>
          <w:szCs w:val="22"/>
        </w:rPr>
        <w:t xml:space="preserve"> Ethnologie française, </w:t>
      </w:r>
      <w:r w:rsidRPr="00495C19">
        <w:rPr>
          <w:sz w:val="22"/>
          <w:szCs w:val="22"/>
        </w:rPr>
        <w:t xml:space="preserve">N°3, p.401-412, 2018 (avec Joëlle </w:t>
      </w:r>
      <w:proofErr w:type="spellStart"/>
      <w:r w:rsidRPr="00495C19">
        <w:rPr>
          <w:sz w:val="22"/>
          <w:szCs w:val="22"/>
        </w:rPr>
        <w:t>Gaymu</w:t>
      </w:r>
      <w:proofErr w:type="spellEnd"/>
      <w:r w:rsidRPr="00495C19">
        <w:rPr>
          <w:sz w:val="22"/>
          <w:szCs w:val="22"/>
        </w:rPr>
        <w:t xml:space="preserve"> et Eva Lelièvre)</w:t>
      </w:r>
    </w:p>
    <w:p w:rsidR="00F53068" w:rsidRPr="00495C19" w:rsidRDefault="00F53068" w:rsidP="00EC636A">
      <w:pPr>
        <w:spacing w:after="120"/>
        <w:jc w:val="both"/>
        <w:rPr>
          <w:sz w:val="22"/>
          <w:szCs w:val="22"/>
        </w:rPr>
      </w:pPr>
    </w:p>
    <w:p w:rsidR="00832B75" w:rsidRDefault="00832B75"/>
    <w:sectPr w:rsidR="0083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1E5"/>
    <w:multiLevelType w:val="singleLevel"/>
    <w:tmpl w:val="C8588DFA"/>
    <w:lvl w:ilvl="0">
      <w:start w:val="198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068"/>
    <w:rsid w:val="00495C19"/>
    <w:rsid w:val="00832B75"/>
    <w:rsid w:val="00CC2BF3"/>
    <w:rsid w:val="00EC636A"/>
    <w:rsid w:val="00F53068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59C8"/>
  <w15:docId w15:val="{B94559DB-FE35-44AF-8D4B-8F0B5C6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53068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53068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F53068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5306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F53068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30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">
    <w:name w:val="b"/>
    <w:basedOn w:val="Normal"/>
    <w:rsid w:val="00F53068"/>
    <w:pPr>
      <w:tabs>
        <w:tab w:val="left" w:pos="420"/>
      </w:tabs>
      <w:ind w:left="820" w:hanging="820"/>
      <w:jc w:val="both"/>
    </w:pPr>
    <w:rPr>
      <w:rFonts w:ascii="Palatino" w:hAnsi="Palatin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36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Michel</cp:lastModifiedBy>
  <cp:revision>2</cp:revision>
  <dcterms:created xsi:type="dcterms:W3CDTF">2016-02-25T11:07:00Z</dcterms:created>
  <dcterms:modified xsi:type="dcterms:W3CDTF">2018-10-22T19:54:00Z</dcterms:modified>
</cp:coreProperties>
</file>